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3FC9" w14:textId="77777777" w:rsidR="006659CD" w:rsidRPr="006659CD" w:rsidRDefault="006659CD" w:rsidP="006659CD">
      <w:pPr>
        <w:spacing w:before="100"/>
        <w:jc w:val="center"/>
        <w:rPr>
          <w:rFonts w:asciiTheme="minorHAnsi" w:hAnsiTheme="minorHAnsi"/>
        </w:rPr>
      </w:pPr>
      <w:r>
        <w:rPr>
          <w:rFonts w:ascii="Arial" w:hAnsi="Arial" w:cs="Arial"/>
          <w:noProof/>
          <w:sz w:val="20"/>
          <w:szCs w:val="20"/>
        </w:rPr>
        <w:drawing>
          <wp:inline distT="0" distB="0" distL="0" distR="0" wp14:anchorId="15A54298" wp14:editId="15A54299">
            <wp:extent cx="3976719" cy="2743200"/>
            <wp:effectExtent l="19050" t="0" r="4731" b="0"/>
            <wp:docPr id="6" name="Picture 1" descr="Image result for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here"/>
                    <pic:cNvPicPr>
                      <a:picLocks noChangeAspect="1" noChangeArrowheads="1"/>
                    </pic:cNvPicPr>
                  </pic:nvPicPr>
                  <pic:blipFill>
                    <a:blip r:embed="rId11"/>
                    <a:srcRect/>
                    <a:stretch>
                      <a:fillRect/>
                    </a:stretch>
                  </pic:blipFill>
                  <pic:spPr bwMode="auto">
                    <a:xfrm>
                      <a:off x="0" y="0"/>
                      <a:ext cx="3976719" cy="2743200"/>
                    </a:xfrm>
                    <a:prstGeom prst="rect">
                      <a:avLst/>
                    </a:prstGeom>
                    <a:noFill/>
                    <a:ln w="9525">
                      <a:noFill/>
                      <a:miter lim="800000"/>
                      <a:headEnd/>
                      <a:tailEnd/>
                    </a:ln>
                  </pic:spPr>
                </pic:pic>
              </a:graphicData>
            </a:graphic>
          </wp:inline>
        </w:drawing>
      </w:r>
    </w:p>
    <w:p w14:paraId="15A53FCA" w14:textId="77777777" w:rsidR="00D01CAF" w:rsidRPr="000F54AC" w:rsidRDefault="00526F00" w:rsidP="00AA7F34">
      <w:pPr>
        <w:spacing w:before="21"/>
        <w:jc w:val="center"/>
        <w:rPr>
          <w:rFonts w:asciiTheme="minorHAnsi" w:eastAsia="Times New Roman" w:hAnsiTheme="minorHAnsi" w:cs="Times New Roman"/>
          <w:b/>
          <w:bCs/>
          <w:sz w:val="32"/>
          <w:szCs w:val="24"/>
        </w:rPr>
      </w:pPr>
      <w:r w:rsidRPr="000F54AC">
        <w:rPr>
          <w:rFonts w:asciiTheme="minorHAnsi" w:eastAsia="Times New Roman" w:hAnsiTheme="minorHAnsi" w:cs="Times New Roman"/>
          <w:b/>
          <w:bCs/>
          <w:sz w:val="32"/>
          <w:szCs w:val="24"/>
        </w:rPr>
        <w:t>Inland Empire Health Plan</w:t>
      </w:r>
    </w:p>
    <w:p w14:paraId="15A53FCC" w14:textId="34D35120" w:rsidR="00D26481" w:rsidRPr="000F54AC" w:rsidRDefault="0083507B" w:rsidP="00AA7F34">
      <w:pPr>
        <w:spacing w:before="21"/>
        <w:jc w:val="center"/>
        <w:rPr>
          <w:rFonts w:asciiTheme="minorHAnsi" w:eastAsia="Times New Roman" w:hAnsiTheme="minorHAnsi" w:cs="Times New Roman"/>
          <w:b/>
          <w:bCs/>
          <w:sz w:val="32"/>
          <w:szCs w:val="24"/>
        </w:rPr>
      </w:pPr>
      <w:r>
        <w:rPr>
          <w:rFonts w:asciiTheme="minorHAnsi" w:eastAsia="Times New Roman" w:hAnsiTheme="minorHAnsi" w:cs="Times New Roman"/>
          <w:b/>
          <w:bCs/>
          <w:sz w:val="32"/>
          <w:szCs w:val="24"/>
        </w:rPr>
        <w:t xml:space="preserve">Behavioral Health Treatment (BHT) </w:t>
      </w:r>
      <w:r w:rsidR="000A10B9">
        <w:rPr>
          <w:rFonts w:asciiTheme="minorHAnsi" w:eastAsia="Times New Roman" w:hAnsiTheme="minorHAnsi" w:cs="Times New Roman"/>
          <w:b/>
          <w:bCs/>
          <w:sz w:val="32"/>
          <w:szCs w:val="24"/>
        </w:rPr>
        <w:t xml:space="preserve">Exit Letter </w:t>
      </w:r>
    </w:p>
    <w:p w14:paraId="15A53FCD" w14:textId="77777777" w:rsidR="00526F00" w:rsidRPr="000F54AC" w:rsidRDefault="00526F00" w:rsidP="00AA7F34">
      <w:pPr>
        <w:spacing w:before="21"/>
        <w:jc w:val="center"/>
        <w:rPr>
          <w:rFonts w:asciiTheme="minorHAnsi" w:eastAsia="Times New Roman" w:hAnsiTheme="minorHAnsi" w:cs="Times New Roman"/>
          <w:bCs/>
          <w:sz w:val="28"/>
          <w:szCs w:val="24"/>
        </w:rPr>
      </w:pPr>
    </w:p>
    <w:p w14:paraId="15A53FCE" w14:textId="77777777" w:rsidR="00BA325D" w:rsidRPr="000F54AC" w:rsidRDefault="00E85674" w:rsidP="002F1377">
      <w:pPr>
        <w:pStyle w:val="ListParagraph"/>
        <w:numPr>
          <w:ilvl w:val="0"/>
          <w:numId w:val="6"/>
        </w:numPr>
        <w:ind w:left="360"/>
        <w:rPr>
          <w:rFonts w:asciiTheme="minorHAnsi" w:eastAsia="Times New Roman" w:hAnsiTheme="minorHAnsi" w:cs="Times New Roman"/>
          <w:b/>
          <w:bCs/>
          <w:i/>
          <w:sz w:val="24"/>
          <w:szCs w:val="24"/>
        </w:rPr>
      </w:pPr>
      <w:r w:rsidRPr="000F54AC">
        <w:rPr>
          <w:rFonts w:asciiTheme="minorHAnsi" w:eastAsia="Times New Roman" w:hAnsiTheme="minorHAnsi" w:cs="Times New Roman"/>
          <w:b/>
          <w:bCs/>
          <w:i/>
          <w:sz w:val="24"/>
          <w:szCs w:val="24"/>
        </w:rPr>
        <w:t>GENERAL INFORMATION</w:t>
      </w:r>
      <w:r w:rsidR="007E2D54">
        <w:rPr>
          <w:rFonts w:asciiTheme="minorHAnsi" w:eastAsia="Times New Roman" w:hAnsiTheme="minorHAnsi" w:cs="Times New Roman"/>
          <w:b/>
          <w:bCs/>
          <w:i/>
          <w:sz w:val="24"/>
          <w:szCs w:val="24"/>
        </w:rPr>
        <w:t>:</w:t>
      </w:r>
    </w:p>
    <w:p w14:paraId="15A53FCF" w14:textId="77777777" w:rsidR="00526F00" w:rsidRPr="000F54AC" w:rsidRDefault="00526F00" w:rsidP="00526F00">
      <w:pPr>
        <w:pStyle w:val="ListParagraph"/>
        <w:ind w:left="360"/>
        <w:rPr>
          <w:rFonts w:asciiTheme="minorHAnsi" w:eastAsia="Times New Roman" w:hAnsiTheme="minorHAnsi" w:cs="Times New Roman"/>
          <w:b/>
          <w:bCs/>
          <w:sz w:val="12"/>
          <w:szCs w:val="24"/>
        </w:rPr>
      </w:pPr>
    </w:p>
    <w:tbl>
      <w:tblPr>
        <w:tblStyle w:val="TableGrid"/>
        <w:tblW w:w="10800" w:type="dxa"/>
        <w:tblInd w:w="2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520"/>
        <w:gridCol w:w="2430"/>
        <w:gridCol w:w="3330"/>
        <w:gridCol w:w="2520"/>
      </w:tblGrid>
      <w:tr w:rsidR="00BA325D" w:rsidRPr="000F54AC" w14:paraId="15A53FD4" w14:textId="77777777" w:rsidTr="00721743">
        <w:tc>
          <w:tcPr>
            <w:tcW w:w="2520" w:type="dxa"/>
          </w:tcPr>
          <w:p w14:paraId="15A53FD0" w14:textId="77777777" w:rsidR="00BA325D" w:rsidRPr="000F54AC" w:rsidRDefault="00DD674F"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 xml:space="preserve">First </w:t>
            </w:r>
            <w:r w:rsidR="00BA325D" w:rsidRPr="000F54AC">
              <w:rPr>
                <w:rFonts w:asciiTheme="minorHAnsi" w:eastAsia="Times New Roman" w:hAnsiTheme="minorHAnsi" w:cs="Times New Roman"/>
                <w:b/>
                <w:bCs/>
                <w:color w:val="auto"/>
                <w:sz w:val="24"/>
              </w:rPr>
              <w:t>Name</w:t>
            </w:r>
            <w:r w:rsidRPr="000F54AC">
              <w:rPr>
                <w:rFonts w:asciiTheme="minorHAnsi" w:eastAsia="Times New Roman" w:hAnsiTheme="minorHAnsi" w:cs="Times New Roman"/>
                <w:b/>
                <w:bCs/>
                <w:color w:val="auto"/>
                <w:sz w:val="24"/>
              </w:rPr>
              <w:t>:</w:t>
            </w:r>
          </w:p>
        </w:tc>
        <w:tc>
          <w:tcPr>
            <w:tcW w:w="2430" w:type="dxa"/>
          </w:tcPr>
          <w:p w14:paraId="15A53FD1" w14:textId="77777777" w:rsidR="00BA325D" w:rsidRPr="000F54AC" w:rsidRDefault="00BA325D" w:rsidP="00885D38">
            <w:pPr>
              <w:ind w:left="90"/>
              <w:rPr>
                <w:rFonts w:asciiTheme="minorHAnsi" w:eastAsia="Times New Roman" w:hAnsiTheme="minorHAnsi" w:cs="Times New Roman"/>
                <w:bCs/>
                <w:color w:val="auto"/>
                <w:sz w:val="24"/>
              </w:rPr>
            </w:pPr>
          </w:p>
        </w:tc>
        <w:tc>
          <w:tcPr>
            <w:tcW w:w="3330" w:type="dxa"/>
          </w:tcPr>
          <w:p w14:paraId="15A53FD2" w14:textId="77777777" w:rsidR="00BA325D" w:rsidRPr="000F54AC" w:rsidRDefault="00DD674F"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Last Name:</w:t>
            </w:r>
          </w:p>
        </w:tc>
        <w:tc>
          <w:tcPr>
            <w:tcW w:w="2520" w:type="dxa"/>
          </w:tcPr>
          <w:p w14:paraId="15A53FD3" w14:textId="77777777" w:rsidR="00BA325D" w:rsidRPr="000F54AC" w:rsidRDefault="00BA325D" w:rsidP="00885D38">
            <w:pPr>
              <w:ind w:left="90"/>
              <w:rPr>
                <w:rFonts w:asciiTheme="minorHAnsi" w:eastAsia="Times New Roman" w:hAnsiTheme="minorHAnsi" w:cs="Times New Roman"/>
                <w:bCs/>
                <w:color w:val="auto"/>
                <w:sz w:val="24"/>
              </w:rPr>
            </w:pPr>
          </w:p>
        </w:tc>
      </w:tr>
      <w:tr w:rsidR="00BA325D" w:rsidRPr="000F54AC" w14:paraId="15A53FD9" w14:textId="77777777" w:rsidTr="00721743">
        <w:tc>
          <w:tcPr>
            <w:tcW w:w="2520" w:type="dxa"/>
          </w:tcPr>
          <w:p w14:paraId="15A53FD5" w14:textId="77777777" w:rsidR="00BA325D" w:rsidRPr="000F54AC" w:rsidRDefault="00BA325D"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Birth Date</w:t>
            </w:r>
            <w:r w:rsidR="00921D0A">
              <w:rPr>
                <w:rFonts w:asciiTheme="minorHAnsi" w:eastAsia="Times New Roman" w:hAnsiTheme="minorHAnsi" w:cs="Times New Roman"/>
                <w:b/>
                <w:bCs/>
                <w:color w:val="auto"/>
                <w:sz w:val="24"/>
              </w:rPr>
              <w:t>:</w:t>
            </w:r>
          </w:p>
        </w:tc>
        <w:tc>
          <w:tcPr>
            <w:tcW w:w="2430" w:type="dxa"/>
          </w:tcPr>
          <w:p w14:paraId="15A53FD6" w14:textId="77777777" w:rsidR="00BA325D" w:rsidRPr="000F54AC" w:rsidRDefault="00BA325D" w:rsidP="00172FF2">
            <w:pPr>
              <w:ind w:left="90"/>
              <w:rPr>
                <w:rFonts w:asciiTheme="minorHAnsi" w:eastAsia="Times New Roman" w:hAnsiTheme="minorHAnsi" w:cs="Times New Roman"/>
                <w:bCs/>
                <w:color w:val="auto"/>
                <w:sz w:val="24"/>
              </w:rPr>
            </w:pPr>
          </w:p>
        </w:tc>
        <w:tc>
          <w:tcPr>
            <w:tcW w:w="3330" w:type="dxa"/>
          </w:tcPr>
          <w:p w14:paraId="15A53FD7" w14:textId="77777777" w:rsidR="00BA325D" w:rsidRPr="000F54AC" w:rsidRDefault="00526F00" w:rsidP="009A6509">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 xml:space="preserve">IEHP </w:t>
            </w:r>
            <w:r w:rsidR="00921D0A">
              <w:rPr>
                <w:rFonts w:asciiTheme="minorHAnsi" w:eastAsia="Times New Roman" w:hAnsiTheme="minorHAnsi" w:cs="Times New Roman"/>
                <w:b/>
                <w:bCs/>
                <w:color w:val="auto"/>
                <w:sz w:val="24"/>
              </w:rPr>
              <w:t xml:space="preserve">Member </w:t>
            </w:r>
            <w:r w:rsidR="009A6509" w:rsidRPr="000F54AC">
              <w:rPr>
                <w:rFonts w:asciiTheme="minorHAnsi" w:eastAsia="Times New Roman" w:hAnsiTheme="minorHAnsi" w:cs="Times New Roman"/>
                <w:b/>
                <w:bCs/>
                <w:color w:val="auto"/>
                <w:sz w:val="24"/>
              </w:rPr>
              <w:t>ID</w:t>
            </w:r>
            <w:r w:rsidR="00DD674F" w:rsidRPr="000F54AC">
              <w:rPr>
                <w:rFonts w:asciiTheme="minorHAnsi" w:eastAsia="Times New Roman" w:hAnsiTheme="minorHAnsi" w:cs="Times New Roman"/>
                <w:b/>
                <w:bCs/>
                <w:color w:val="auto"/>
                <w:sz w:val="24"/>
              </w:rPr>
              <w:t>#:</w:t>
            </w:r>
          </w:p>
        </w:tc>
        <w:tc>
          <w:tcPr>
            <w:tcW w:w="2520" w:type="dxa"/>
          </w:tcPr>
          <w:p w14:paraId="15A53FD8" w14:textId="77777777" w:rsidR="00BA325D" w:rsidRPr="002018E1" w:rsidRDefault="00BA325D" w:rsidP="00BA15E8">
            <w:pPr>
              <w:ind w:left="90"/>
              <w:rPr>
                <w:rFonts w:asciiTheme="minorHAnsi" w:eastAsia="Times New Roman" w:hAnsiTheme="minorHAnsi" w:cs="Times New Roman"/>
                <w:bCs/>
                <w:color w:val="auto"/>
                <w:sz w:val="24"/>
              </w:rPr>
            </w:pPr>
          </w:p>
        </w:tc>
      </w:tr>
      <w:tr w:rsidR="00BA325D" w:rsidRPr="000F54AC" w14:paraId="15A53FDC" w14:textId="77777777" w:rsidTr="00526F00">
        <w:trPr>
          <w:trHeight w:val="480"/>
        </w:trPr>
        <w:tc>
          <w:tcPr>
            <w:tcW w:w="2520" w:type="dxa"/>
            <w:vAlign w:val="center"/>
          </w:tcPr>
          <w:p w14:paraId="15A53FDA" w14:textId="77777777" w:rsidR="00BA325D" w:rsidRPr="000F54AC" w:rsidRDefault="00BA325D" w:rsidP="00526F00">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Present Address</w:t>
            </w:r>
            <w:r w:rsidR="00921D0A">
              <w:rPr>
                <w:rFonts w:asciiTheme="minorHAnsi" w:eastAsia="Times New Roman" w:hAnsiTheme="minorHAnsi" w:cs="Times New Roman"/>
                <w:b/>
                <w:bCs/>
                <w:color w:val="auto"/>
                <w:sz w:val="24"/>
              </w:rPr>
              <w:t>:</w:t>
            </w:r>
          </w:p>
        </w:tc>
        <w:tc>
          <w:tcPr>
            <w:tcW w:w="8280" w:type="dxa"/>
            <w:gridSpan w:val="3"/>
            <w:vAlign w:val="center"/>
          </w:tcPr>
          <w:p w14:paraId="15A53FDB" w14:textId="77777777" w:rsidR="00BA325D" w:rsidRPr="000F54AC" w:rsidRDefault="00BA325D" w:rsidP="00526F00">
            <w:pPr>
              <w:rPr>
                <w:rFonts w:asciiTheme="minorHAnsi" w:hAnsiTheme="minorHAnsi"/>
                <w:sz w:val="24"/>
              </w:rPr>
            </w:pPr>
          </w:p>
        </w:tc>
      </w:tr>
      <w:tr w:rsidR="00DD674F" w:rsidRPr="000F54AC" w14:paraId="15A53FE1" w14:textId="77777777" w:rsidTr="00721743">
        <w:tc>
          <w:tcPr>
            <w:tcW w:w="2520" w:type="dxa"/>
          </w:tcPr>
          <w:p w14:paraId="15A53FDD" w14:textId="77777777" w:rsidR="00DD674F" w:rsidRPr="000F54AC" w:rsidRDefault="00921D0A" w:rsidP="00172FF2">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Parent/Guardian:</w:t>
            </w:r>
          </w:p>
        </w:tc>
        <w:tc>
          <w:tcPr>
            <w:tcW w:w="2430" w:type="dxa"/>
          </w:tcPr>
          <w:p w14:paraId="15A53FDE" w14:textId="77777777" w:rsidR="00DD674F" w:rsidRPr="000F54AC" w:rsidRDefault="00DD674F" w:rsidP="00172FF2">
            <w:pPr>
              <w:ind w:left="90"/>
              <w:rPr>
                <w:rFonts w:asciiTheme="minorHAnsi" w:eastAsia="Times New Roman" w:hAnsiTheme="minorHAnsi" w:cs="Times New Roman"/>
                <w:bCs/>
                <w:color w:val="auto"/>
                <w:sz w:val="24"/>
              </w:rPr>
            </w:pPr>
          </w:p>
        </w:tc>
        <w:tc>
          <w:tcPr>
            <w:tcW w:w="3330" w:type="dxa"/>
          </w:tcPr>
          <w:p w14:paraId="15A53FDF" w14:textId="77777777" w:rsidR="00DD674F" w:rsidRPr="000F54AC" w:rsidRDefault="00921D0A" w:rsidP="00DD674F">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Phone</w:t>
            </w:r>
            <w:r w:rsidR="00DD674F" w:rsidRPr="000F54AC">
              <w:rPr>
                <w:rFonts w:asciiTheme="minorHAnsi" w:eastAsia="Times New Roman" w:hAnsiTheme="minorHAnsi" w:cs="Times New Roman"/>
                <w:b/>
                <w:bCs/>
                <w:color w:val="auto"/>
                <w:sz w:val="24"/>
              </w:rPr>
              <w:t>:</w:t>
            </w:r>
          </w:p>
        </w:tc>
        <w:tc>
          <w:tcPr>
            <w:tcW w:w="2520" w:type="dxa"/>
          </w:tcPr>
          <w:p w14:paraId="15A53FE0" w14:textId="77777777" w:rsidR="00DD674F" w:rsidRPr="000F54AC" w:rsidRDefault="00DD674F" w:rsidP="00DD674F">
            <w:pPr>
              <w:ind w:left="90"/>
              <w:rPr>
                <w:rFonts w:asciiTheme="minorHAnsi" w:eastAsia="Times New Roman" w:hAnsiTheme="minorHAnsi" w:cs="Times New Roman"/>
                <w:bCs/>
                <w:color w:val="auto"/>
                <w:sz w:val="24"/>
              </w:rPr>
            </w:pPr>
          </w:p>
        </w:tc>
      </w:tr>
      <w:tr w:rsidR="00BA325D" w:rsidRPr="000F54AC" w14:paraId="15A53FE6" w14:textId="77777777" w:rsidTr="00721743">
        <w:tc>
          <w:tcPr>
            <w:tcW w:w="2520" w:type="dxa"/>
          </w:tcPr>
          <w:p w14:paraId="15A53FE2" w14:textId="77777777" w:rsidR="00BA325D" w:rsidRPr="000F54AC" w:rsidRDefault="00921D0A" w:rsidP="00172FF2">
            <w:pPr>
              <w:ind w:left="90"/>
              <w:rPr>
                <w:rFonts w:asciiTheme="minorHAnsi" w:eastAsia="Times New Roman" w:hAnsiTheme="minorHAnsi" w:cs="Times New Roman"/>
                <w:b/>
                <w:bCs/>
                <w:color w:val="auto"/>
                <w:sz w:val="24"/>
              </w:rPr>
            </w:pPr>
            <w:r w:rsidRPr="000F54AC">
              <w:rPr>
                <w:rFonts w:asciiTheme="minorHAnsi" w:eastAsia="Times New Roman" w:hAnsiTheme="minorHAnsi" w:cs="Times New Roman"/>
                <w:b/>
                <w:bCs/>
                <w:color w:val="auto"/>
                <w:sz w:val="24"/>
              </w:rPr>
              <w:t>Language</w:t>
            </w:r>
            <w:r w:rsidR="00DD674F" w:rsidRPr="000F54AC">
              <w:rPr>
                <w:rFonts w:asciiTheme="minorHAnsi" w:eastAsia="Times New Roman" w:hAnsiTheme="minorHAnsi" w:cs="Times New Roman"/>
                <w:b/>
                <w:bCs/>
                <w:color w:val="auto"/>
                <w:sz w:val="24"/>
              </w:rPr>
              <w:t>:</w:t>
            </w:r>
          </w:p>
        </w:tc>
        <w:tc>
          <w:tcPr>
            <w:tcW w:w="2430" w:type="dxa"/>
          </w:tcPr>
          <w:p w14:paraId="15A53FE3" w14:textId="77777777" w:rsidR="00BA325D" w:rsidRPr="000F54AC" w:rsidRDefault="00BA325D" w:rsidP="00885D38">
            <w:pPr>
              <w:ind w:left="90"/>
              <w:rPr>
                <w:rFonts w:asciiTheme="minorHAnsi" w:eastAsia="Times New Roman" w:hAnsiTheme="minorHAnsi" w:cs="Times New Roman"/>
                <w:bCs/>
                <w:color w:val="auto"/>
                <w:sz w:val="24"/>
              </w:rPr>
            </w:pPr>
          </w:p>
        </w:tc>
        <w:tc>
          <w:tcPr>
            <w:tcW w:w="3330" w:type="dxa"/>
          </w:tcPr>
          <w:p w14:paraId="15A53FE4" w14:textId="77777777" w:rsidR="00BA325D" w:rsidRPr="00D44A14" w:rsidRDefault="00DD674F" w:rsidP="00172FF2">
            <w:pPr>
              <w:ind w:left="90"/>
              <w:rPr>
                <w:rFonts w:asciiTheme="minorHAnsi" w:eastAsia="Times New Roman" w:hAnsiTheme="minorHAnsi" w:cs="Times New Roman"/>
                <w:b/>
                <w:bCs/>
                <w:color w:val="auto"/>
                <w:sz w:val="24"/>
              </w:rPr>
            </w:pPr>
            <w:r w:rsidRPr="00D44A14">
              <w:rPr>
                <w:rFonts w:asciiTheme="minorHAnsi" w:eastAsia="Times New Roman" w:hAnsiTheme="minorHAnsi" w:cs="Times New Roman"/>
                <w:b/>
                <w:bCs/>
                <w:color w:val="auto"/>
                <w:sz w:val="24"/>
              </w:rPr>
              <w:t>Referral Date:</w:t>
            </w:r>
          </w:p>
        </w:tc>
        <w:tc>
          <w:tcPr>
            <w:tcW w:w="2520" w:type="dxa"/>
          </w:tcPr>
          <w:p w14:paraId="15A53FE5" w14:textId="77777777" w:rsidR="00BA325D" w:rsidRPr="00D44A14" w:rsidRDefault="00BA325D" w:rsidP="00F5775D">
            <w:pPr>
              <w:rPr>
                <w:rFonts w:asciiTheme="minorHAnsi" w:eastAsia="Times New Roman" w:hAnsiTheme="minorHAnsi" w:cs="Times New Roman"/>
                <w:bCs/>
                <w:color w:val="auto"/>
                <w:sz w:val="24"/>
              </w:rPr>
            </w:pPr>
          </w:p>
        </w:tc>
      </w:tr>
      <w:tr w:rsidR="00DD674F" w:rsidRPr="000F54AC" w14:paraId="15A53FEB" w14:textId="77777777" w:rsidTr="00721743">
        <w:tc>
          <w:tcPr>
            <w:tcW w:w="2520" w:type="dxa"/>
          </w:tcPr>
          <w:p w14:paraId="15A53FE7" w14:textId="29DC1995" w:rsidR="00DD674F" w:rsidRPr="000F54AC" w:rsidRDefault="00365CF2" w:rsidP="00DD674F">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Letter</w:t>
            </w:r>
            <w:r w:rsidRPr="000F54AC">
              <w:rPr>
                <w:rFonts w:asciiTheme="minorHAnsi" w:eastAsia="Times New Roman" w:hAnsiTheme="minorHAnsi" w:cs="Times New Roman"/>
                <w:b/>
                <w:bCs/>
                <w:color w:val="auto"/>
                <w:sz w:val="24"/>
              </w:rPr>
              <w:t xml:space="preserve"> </w:t>
            </w:r>
            <w:r w:rsidR="00DD674F" w:rsidRPr="000F54AC">
              <w:rPr>
                <w:rFonts w:asciiTheme="minorHAnsi" w:eastAsia="Times New Roman" w:hAnsiTheme="minorHAnsi" w:cs="Times New Roman"/>
                <w:b/>
                <w:bCs/>
                <w:color w:val="auto"/>
                <w:sz w:val="24"/>
              </w:rPr>
              <w:t>Date:</w:t>
            </w:r>
          </w:p>
        </w:tc>
        <w:tc>
          <w:tcPr>
            <w:tcW w:w="2430" w:type="dxa"/>
          </w:tcPr>
          <w:p w14:paraId="15A53FE8" w14:textId="77777777" w:rsidR="00DD674F" w:rsidRPr="000F54AC" w:rsidRDefault="00DD674F" w:rsidP="00F5775D">
            <w:pPr>
              <w:ind w:left="90"/>
              <w:rPr>
                <w:rFonts w:asciiTheme="minorHAnsi" w:eastAsia="Times New Roman" w:hAnsiTheme="minorHAnsi" w:cs="Times New Roman"/>
                <w:bCs/>
                <w:color w:val="auto"/>
                <w:sz w:val="24"/>
              </w:rPr>
            </w:pPr>
          </w:p>
        </w:tc>
        <w:tc>
          <w:tcPr>
            <w:tcW w:w="3330" w:type="dxa"/>
          </w:tcPr>
          <w:p w14:paraId="15A53FE9" w14:textId="7BCE449D" w:rsidR="00DD674F" w:rsidRPr="000F54AC" w:rsidRDefault="000A10B9" w:rsidP="00DD674F">
            <w:pPr>
              <w:ind w:left="90"/>
              <w:rPr>
                <w:rFonts w:asciiTheme="minorHAnsi" w:eastAsia="Times New Roman" w:hAnsiTheme="minorHAnsi" w:cs="Times New Roman"/>
                <w:b/>
                <w:bCs/>
                <w:color w:val="auto"/>
                <w:sz w:val="24"/>
              </w:rPr>
            </w:pPr>
            <w:r>
              <w:rPr>
                <w:rFonts w:asciiTheme="minorHAnsi" w:eastAsia="Times New Roman" w:hAnsiTheme="minorHAnsi" w:cs="Times New Roman"/>
                <w:b/>
                <w:bCs/>
                <w:color w:val="auto"/>
                <w:sz w:val="24"/>
              </w:rPr>
              <w:t>Provider name</w:t>
            </w:r>
            <w:r w:rsidR="00921D0A">
              <w:rPr>
                <w:rFonts w:asciiTheme="minorHAnsi" w:eastAsia="Times New Roman" w:hAnsiTheme="minorHAnsi" w:cs="Times New Roman"/>
                <w:b/>
                <w:bCs/>
                <w:color w:val="auto"/>
                <w:sz w:val="24"/>
              </w:rPr>
              <w:t>/C</w:t>
            </w:r>
            <w:r w:rsidR="009A6509" w:rsidRPr="000F54AC">
              <w:rPr>
                <w:rFonts w:asciiTheme="minorHAnsi" w:eastAsia="Times New Roman" w:hAnsiTheme="minorHAnsi" w:cs="Times New Roman"/>
                <w:b/>
                <w:bCs/>
                <w:color w:val="auto"/>
                <w:sz w:val="24"/>
              </w:rPr>
              <w:t>ertification</w:t>
            </w:r>
            <w:r w:rsidR="00921D0A">
              <w:rPr>
                <w:rFonts w:asciiTheme="minorHAnsi" w:eastAsia="Times New Roman" w:hAnsiTheme="minorHAnsi" w:cs="Times New Roman"/>
                <w:b/>
                <w:bCs/>
                <w:color w:val="auto"/>
                <w:sz w:val="24"/>
              </w:rPr>
              <w:t>:</w:t>
            </w:r>
          </w:p>
        </w:tc>
        <w:tc>
          <w:tcPr>
            <w:tcW w:w="2520" w:type="dxa"/>
          </w:tcPr>
          <w:p w14:paraId="15A53FEA" w14:textId="77777777" w:rsidR="00DD674F" w:rsidRPr="000F54AC" w:rsidRDefault="00DD674F" w:rsidP="00DD674F">
            <w:pPr>
              <w:ind w:left="90"/>
              <w:rPr>
                <w:rFonts w:asciiTheme="minorHAnsi" w:eastAsia="Times New Roman" w:hAnsiTheme="minorHAnsi" w:cs="Times New Roman"/>
                <w:bCs/>
                <w:color w:val="auto"/>
                <w:sz w:val="24"/>
              </w:rPr>
            </w:pPr>
          </w:p>
        </w:tc>
      </w:tr>
    </w:tbl>
    <w:p w14:paraId="15A53FEC" w14:textId="77777777" w:rsidR="00580585" w:rsidRPr="000F54AC" w:rsidRDefault="00580585" w:rsidP="00172FF2">
      <w:pPr>
        <w:ind w:left="90"/>
        <w:rPr>
          <w:rFonts w:asciiTheme="minorHAnsi" w:eastAsia="Times New Roman" w:hAnsiTheme="minorHAnsi" w:cs="Times New Roman"/>
          <w:b/>
          <w:bCs/>
          <w:sz w:val="24"/>
          <w:szCs w:val="24"/>
        </w:rPr>
      </w:pPr>
    </w:p>
    <w:p w14:paraId="15A5425D" w14:textId="77777777" w:rsidR="00D26481" w:rsidRPr="000F54AC" w:rsidRDefault="00D26481">
      <w:pPr>
        <w:spacing w:before="16" w:line="260" w:lineRule="auto"/>
        <w:jc w:val="both"/>
        <w:rPr>
          <w:rFonts w:asciiTheme="minorHAnsi" w:eastAsia="Times New Roman" w:hAnsiTheme="minorHAnsi" w:cs="Times New Roman"/>
        </w:rPr>
      </w:pPr>
    </w:p>
    <w:p w14:paraId="2C9BF98F" w14:textId="4A1B5073" w:rsidR="00A23856" w:rsidRPr="00721743" w:rsidRDefault="0060143D" w:rsidP="0060143D">
      <w:pPr>
        <w:pStyle w:val="ListParagraph"/>
        <w:numPr>
          <w:ilvl w:val="0"/>
          <w:numId w:val="6"/>
        </w:numPr>
        <w:ind w:left="360"/>
        <w:jc w:val="both"/>
        <w:rPr>
          <w:rFonts w:asciiTheme="minorHAnsi" w:eastAsia="Times New Roman" w:hAnsiTheme="minorHAnsi" w:cs="Times New Roman"/>
          <w:b/>
          <w:bCs/>
          <w:i/>
          <w:color w:val="FF0000"/>
        </w:rPr>
      </w:pPr>
      <w:r>
        <w:rPr>
          <w:rFonts w:asciiTheme="minorHAnsi" w:eastAsia="Times New Roman" w:hAnsiTheme="minorHAnsi" w:cs="Times New Roman"/>
          <w:b/>
          <w:bCs/>
          <w:i/>
          <w:sz w:val="24"/>
          <w:szCs w:val="24"/>
        </w:rPr>
        <w:t>Discharge</w:t>
      </w:r>
      <w:r w:rsidRPr="00EB5A71">
        <w:rPr>
          <w:rFonts w:asciiTheme="minorHAnsi" w:eastAsia="Times New Roman" w:hAnsiTheme="minorHAnsi" w:cs="Times New Roman"/>
          <w:b/>
          <w:bCs/>
          <w:i/>
          <w:sz w:val="24"/>
          <w:szCs w:val="24"/>
        </w:rPr>
        <w:t>:</w:t>
      </w:r>
      <w:r>
        <w:rPr>
          <w:rFonts w:asciiTheme="minorHAnsi" w:eastAsia="Times New Roman" w:hAnsiTheme="minorHAnsi" w:cs="Times New Roman"/>
          <w:b/>
          <w:bCs/>
          <w:i/>
          <w:sz w:val="24"/>
          <w:szCs w:val="24"/>
        </w:rPr>
        <w:t xml:space="preserve"> </w:t>
      </w:r>
      <w:r>
        <w:rPr>
          <w:rFonts w:asciiTheme="minorHAnsi" w:eastAsia="Times New Roman" w:hAnsiTheme="minorHAnsi" w:cs="Times New Roman"/>
          <w:bCs/>
          <w:i/>
          <w:color w:val="FF0000"/>
        </w:rPr>
        <w:t xml:space="preserve">Within this section include a description regarding the discharge </w:t>
      </w:r>
      <w:r w:rsidR="00C75FD6">
        <w:rPr>
          <w:rFonts w:asciiTheme="minorHAnsi" w:eastAsia="Times New Roman" w:hAnsiTheme="minorHAnsi" w:cs="Times New Roman"/>
          <w:bCs/>
          <w:i/>
          <w:color w:val="FF0000"/>
        </w:rPr>
        <w:t>of the Member</w:t>
      </w:r>
      <w:r>
        <w:rPr>
          <w:rFonts w:asciiTheme="minorHAnsi" w:eastAsia="Times New Roman" w:hAnsiTheme="minorHAnsi" w:cs="Times New Roman"/>
          <w:bCs/>
          <w:i/>
          <w:color w:val="FF0000"/>
        </w:rPr>
        <w:t xml:space="preserve">. </w:t>
      </w:r>
    </w:p>
    <w:p w14:paraId="3EA5CA03" w14:textId="749A7338" w:rsidR="00365CF2" w:rsidRDefault="00365CF2" w:rsidP="00365CF2">
      <w:pPr>
        <w:jc w:val="both"/>
        <w:rPr>
          <w:rFonts w:asciiTheme="minorHAnsi" w:eastAsia="Times New Roman" w:hAnsiTheme="minorHAnsi" w:cs="Times New Roman"/>
          <w:b/>
          <w:bCs/>
          <w:i/>
          <w:color w:val="FF0000"/>
        </w:rPr>
      </w:pPr>
    </w:p>
    <w:p w14:paraId="04E8141E" w14:textId="77777777" w:rsidR="00365CF2" w:rsidRPr="00174291" w:rsidRDefault="00365CF2" w:rsidP="00365CF2">
      <w:pPr>
        <w:ind w:left="360"/>
        <w:jc w:val="both"/>
        <w:rPr>
          <w:rFonts w:asciiTheme="minorHAnsi" w:eastAsia="Times New Roman" w:hAnsiTheme="minorHAnsi" w:cs="Times New Roman"/>
          <w:i/>
          <w:color w:val="FF0000"/>
        </w:rPr>
      </w:pPr>
      <w:r w:rsidRPr="00721743">
        <w:rPr>
          <w:rFonts w:asciiTheme="minorHAnsi" w:eastAsia="Times New Roman" w:hAnsiTheme="minorHAnsi" w:cs="Times New Roman"/>
          <w:b/>
          <w:bCs/>
          <w:i/>
          <w:color w:val="FF0000"/>
          <w:u w:val="single"/>
        </w:rPr>
        <w:t>Example:</w:t>
      </w:r>
      <w:r w:rsidRPr="00365CF2">
        <w:rPr>
          <w:rFonts w:asciiTheme="minorHAnsi" w:eastAsia="Times New Roman" w:hAnsiTheme="minorHAnsi" w:cs="Times New Roman"/>
          <w:b/>
          <w:bCs/>
          <w:i/>
          <w:color w:val="FF0000"/>
        </w:rPr>
        <w:t xml:space="preserve"> </w:t>
      </w:r>
      <w:r w:rsidRPr="00174291">
        <w:rPr>
          <w:rFonts w:asciiTheme="minorHAnsi" w:eastAsia="Times New Roman" w:hAnsiTheme="minorHAnsi" w:cs="Times New Roman"/>
          <w:i/>
          <w:color w:val="FF0000"/>
        </w:rPr>
        <w:t>(Provider name) is discharging (Member name) due to no staff</w:t>
      </w:r>
      <w:r w:rsidRPr="00365CF2">
        <w:rPr>
          <w:rFonts w:asciiTheme="minorHAnsi" w:eastAsia="Times New Roman" w:hAnsiTheme="minorHAnsi" w:cs="Times New Roman"/>
          <w:i/>
          <w:color w:val="FF0000"/>
        </w:rPr>
        <w:t xml:space="preserve"> being</w:t>
      </w:r>
      <w:r w:rsidRPr="00174291">
        <w:rPr>
          <w:rFonts w:asciiTheme="minorHAnsi" w:eastAsia="Times New Roman" w:hAnsiTheme="minorHAnsi" w:cs="Times New Roman"/>
          <w:i/>
          <w:color w:val="FF0000"/>
        </w:rPr>
        <w:t xml:space="preserve"> available to service </w:t>
      </w:r>
      <w:r w:rsidRPr="00365CF2">
        <w:rPr>
          <w:rFonts w:asciiTheme="minorHAnsi" w:eastAsia="Times New Roman" w:hAnsiTheme="minorHAnsi" w:cs="Times New Roman"/>
          <w:i/>
          <w:color w:val="FF0000"/>
        </w:rPr>
        <w:t xml:space="preserve">the </w:t>
      </w:r>
      <w:r w:rsidRPr="00174291">
        <w:rPr>
          <w:rFonts w:asciiTheme="minorHAnsi" w:eastAsia="Times New Roman" w:hAnsiTheme="minorHAnsi" w:cs="Times New Roman"/>
          <w:i/>
          <w:color w:val="FF0000"/>
        </w:rPr>
        <w:t>M</w:t>
      </w:r>
      <w:r w:rsidRPr="00365CF2">
        <w:rPr>
          <w:rFonts w:asciiTheme="minorHAnsi" w:eastAsia="Times New Roman" w:hAnsiTheme="minorHAnsi" w:cs="Times New Roman"/>
          <w:i/>
          <w:color w:val="FF0000"/>
        </w:rPr>
        <w:t>embers</w:t>
      </w:r>
      <w:r w:rsidRPr="00174291">
        <w:rPr>
          <w:rFonts w:asciiTheme="minorHAnsi" w:eastAsia="Times New Roman" w:hAnsiTheme="minorHAnsi" w:cs="Times New Roman"/>
          <w:i/>
          <w:color w:val="FF0000"/>
        </w:rPr>
        <w:t xml:space="preserve"> home address. Member will be redirected back to IEHP</w:t>
      </w:r>
      <w:r>
        <w:rPr>
          <w:rFonts w:asciiTheme="minorHAnsi" w:eastAsia="Times New Roman" w:hAnsiTheme="minorHAnsi" w:cs="Times New Roman"/>
          <w:i/>
          <w:color w:val="FF0000"/>
        </w:rPr>
        <w:t xml:space="preserve">. </w:t>
      </w:r>
    </w:p>
    <w:p w14:paraId="2FC345E3" w14:textId="77777777" w:rsidR="00A23856" w:rsidRPr="00721743" w:rsidRDefault="00A23856" w:rsidP="00721743">
      <w:pPr>
        <w:jc w:val="both"/>
        <w:rPr>
          <w:rFonts w:asciiTheme="minorHAnsi" w:eastAsia="Times New Roman" w:hAnsiTheme="minorHAnsi" w:cs="Times New Roman"/>
          <w:bCs/>
          <w:i/>
          <w:color w:val="FF0000"/>
        </w:rPr>
      </w:pPr>
    </w:p>
    <w:p w14:paraId="15A5425E" w14:textId="0C18AF10" w:rsidR="0060143D" w:rsidRPr="00721743" w:rsidRDefault="00365CF2" w:rsidP="00721743">
      <w:pPr>
        <w:pStyle w:val="ListParagraph"/>
        <w:ind w:left="360"/>
        <w:jc w:val="both"/>
        <w:rPr>
          <w:rFonts w:asciiTheme="minorHAnsi" w:eastAsia="Times New Roman" w:hAnsiTheme="minorHAnsi" w:cs="Times New Roman"/>
          <w:b/>
          <w:bCs/>
          <w:i/>
          <w:color w:val="FF0000"/>
        </w:rPr>
      </w:pPr>
      <w:r w:rsidRPr="00721743">
        <w:rPr>
          <w:rFonts w:asciiTheme="minorHAnsi" w:eastAsia="Times New Roman" w:hAnsiTheme="minorHAnsi" w:cs="Times New Roman"/>
          <w:b/>
          <w:i/>
          <w:color w:val="FF0000"/>
          <w:u w:val="single"/>
        </w:rPr>
        <w:t>Please note:</w:t>
      </w:r>
      <w:r>
        <w:rPr>
          <w:rFonts w:asciiTheme="minorHAnsi" w:eastAsia="Times New Roman" w:hAnsiTheme="minorHAnsi" w:cs="Times New Roman"/>
          <w:bCs/>
          <w:i/>
          <w:color w:val="FF0000"/>
        </w:rPr>
        <w:t xml:space="preserve"> </w:t>
      </w:r>
      <w:bookmarkStart w:id="0" w:name="_Hlk109903934"/>
      <w:r w:rsidR="00A23856" w:rsidRPr="00721743">
        <w:rPr>
          <w:rFonts w:asciiTheme="minorHAnsi" w:eastAsia="Times New Roman" w:hAnsiTheme="minorHAnsi" w:cs="Times New Roman"/>
          <w:bCs/>
          <w:i/>
          <w:color w:val="FF0000"/>
        </w:rPr>
        <w:t>Exit reports are required for Members aging out of the BHT benefit at 21 years old.</w:t>
      </w:r>
      <w:r w:rsidR="007536CF" w:rsidRPr="00721743">
        <w:rPr>
          <w:rFonts w:asciiTheme="minorHAnsi" w:eastAsia="Times New Roman" w:hAnsiTheme="minorHAnsi" w:cs="Times New Roman"/>
          <w:bCs/>
          <w:i/>
          <w:color w:val="FF0000"/>
        </w:rPr>
        <w:t xml:space="preserve"> Authorizations for BHT will not extend past the Member’s 21st birthday. For Members who are within sixty (60) days of their 21st birthday, the BHT Provider must initiate the transition process to an alternative funding source (e.g., Regional Center, County Services, or Department of Rehabilitation).</w:t>
      </w:r>
      <w:bookmarkEnd w:id="0"/>
    </w:p>
    <w:p w14:paraId="3D54F71A" w14:textId="2330B815" w:rsidR="00A23856" w:rsidRDefault="00A23856" w:rsidP="00A23856">
      <w:pPr>
        <w:jc w:val="both"/>
        <w:rPr>
          <w:rFonts w:asciiTheme="minorHAnsi" w:eastAsia="Times New Roman" w:hAnsiTheme="minorHAnsi" w:cs="Times New Roman"/>
          <w:b/>
          <w:bCs/>
          <w:i/>
          <w:color w:val="FF0000"/>
        </w:rPr>
      </w:pPr>
    </w:p>
    <w:p w14:paraId="15A54262" w14:textId="77777777" w:rsidR="00B62D9C" w:rsidRPr="00B7038A" w:rsidRDefault="00B62D9C" w:rsidP="00B62D9C">
      <w:pPr>
        <w:ind w:left="720"/>
        <w:rPr>
          <w:rFonts w:asciiTheme="minorHAnsi" w:hAnsiTheme="minorHAnsi"/>
        </w:rPr>
      </w:pPr>
    </w:p>
    <w:p w14:paraId="15A54283" w14:textId="0BA288DF" w:rsidR="00694F3E" w:rsidRDefault="00694F3E" w:rsidP="00EB5A71">
      <w:pPr>
        <w:widowControl w:val="0"/>
        <w:jc w:val="both"/>
        <w:rPr>
          <w:b/>
          <w:sz w:val="24"/>
        </w:rPr>
      </w:pPr>
    </w:p>
    <w:p w14:paraId="756993AC" w14:textId="74F823FB" w:rsidR="000A10B9" w:rsidRDefault="000A10B9" w:rsidP="00EB5A71">
      <w:pPr>
        <w:widowControl w:val="0"/>
        <w:jc w:val="both"/>
        <w:rPr>
          <w:b/>
          <w:sz w:val="24"/>
        </w:rPr>
      </w:pPr>
    </w:p>
    <w:p w14:paraId="6E89483F" w14:textId="422BA093" w:rsidR="000A10B9" w:rsidRDefault="000A10B9" w:rsidP="00EB5A71">
      <w:pPr>
        <w:widowControl w:val="0"/>
        <w:jc w:val="both"/>
        <w:rPr>
          <w:b/>
          <w:sz w:val="24"/>
        </w:rPr>
      </w:pPr>
    </w:p>
    <w:p w14:paraId="1EBBFA0D" w14:textId="33129716" w:rsidR="000A10B9" w:rsidRDefault="000A10B9" w:rsidP="00EB5A71">
      <w:pPr>
        <w:widowControl w:val="0"/>
        <w:jc w:val="both"/>
        <w:rPr>
          <w:b/>
          <w:sz w:val="24"/>
        </w:rPr>
      </w:pPr>
    </w:p>
    <w:p w14:paraId="6B3AFD88" w14:textId="2B93C50A" w:rsidR="000A10B9" w:rsidRDefault="000A10B9" w:rsidP="00EB5A71">
      <w:pPr>
        <w:widowControl w:val="0"/>
        <w:jc w:val="both"/>
        <w:rPr>
          <w:b/>
          <w:sz w:val="24"/>
        </w:rPr>
      </w:pPr>
    </w:p>
    <w:p w14:paraId="7A7A5D3D" w14:textId="77777777" w:rsidR="000A10B9" w:rsidRDefault="000A10B9" w:rsidP="00EB5A71">
      <w:pPr>
        <w:widowControl w:val="0"/>
        <w:jc w:val="both"/>
        <w:rPr>
          <w:b/>
          <w:sz w:val="24"/>
        </w:rPr>
      </w:pPr>
    </w:p>
    <w:p w14:paraId="15A54284" w14:textId="319544E6" w:rsidR="00EB5A71" w:rsidRPr="00826CC5" w:rsidRDefault="00365CF2" w:rsidP="00EB5A71">
      <w:pPr>
        <w:widowControl w:val="0"/>
        <w:jc w:val="both"/>
        <w:rPr>
          <w:b/>
          <w:sz w:val="24"/>
        </w:rPr>
      </w:pPr>
      <w:r>
        <w:rPr>
          <w:b/>
          <w:sz w:val="24"/>
        </w:rPr>
        <w:t>Letter</w:t>
      </w:r>
      <w:r w:rsidR="00EB5A71" w:rsidRPr="00826CC5">
        <w:rPr>
          <w:b/>
          <w:sz w:val="24"/>
        </w:rPr>
        <w:t xml:space="preserve"> completed by:</w:t>
      </w:r>
    </w:p>
    <w:p w14:paraId="15A54285" w14:textId="77777777" w:rsidR="00EB5A71" w:rsidRDefault="00EB5A71" w:rsidP="00EB5A71">
      <w:pPr>
        <w:widowControl w:val="0"/>
        <w:jc w:val="both"/>
        <w:rPr>
          <w:i/>
          <w:color w:val="FF0000"/>
        </w:rPr>
      </w:pPr>
      <w:r>
        <w:rPr>
          <w:i/>
          <w:color w:val="FF0000"/>
        </w:rPr>
        <w:t xml:space="preserve"> </w:t>
      </w:r>
    </w:p>
    <w:p w14:paraId="15A54286" w14:textId="77777777" w:rsidR="00EB5A71" w:rsidRPr="00C86D66" w:rsidRDefault="00EB5A71" w:rsidP="00EB5A71">
      <w:r>
        <w:rPr>
          <w:rFonts w:ascii="Cambria" w:eastAsia="Cambria" w:hAnsi="Cambria" w:cs="Cambria"/>
        </w:rPr>
        <w:tab/>
      </w:r>
    </w:p>
    <w:p w14:paraId="15A54287" w14:textId="77777777" w:rsidR="00EB5A71" w:rsidRDefault="00826CC5" w:rsidP="00EB5A71">
      <w:r w:rsidRPr="00826CC5">
        <w:rPr>
          <w:noProof/>
        </w:rPr>
        <w:drawing>
          <wp:inline distT="0" distB="0" distL="0" distR="0" wp14:anchorId="15A542A8" wp14:editId="15A542A9">
            <wp:extent cx="2268622" cy="118872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15A54288" w14:textId="77777777" w:rsidR="00EB5A71" w:rsidRPr="00826CC5" w:rsidRDefault="00EB5A71" w:rsidP="00EB5A71">
      <w:pPr>
        <w:widowControl w:val="0"/>
        <w:rPr>
          <w:rFonts w:asciiTheme="minorHAnsi" w:hAnsiTheme="minorHAnsi"/>
          <w:sz w:val="24"/>
          <w:u w:val="thick"/>
        </w:rPr>
      </w:pPr>
      <w:r w:rsidRPr="00826CC5">
        <w:rPr>
          <w:rFonts w:asciiTheme="minorHAnsi" w:hAnsiTheme="minorHAnsi"/>
          <w:sz w:val="24"/>
          <w:u w:val="single"/>
        </w:rPr>
        <w:t>_____________________________________</w:t>
      </w:r>
      <w:r w:rsidRPr="00826CC5">
        <w:rPr>
          <w:rFonts w:asciiTheme="minorHAnsi" w:hAnsiTheme="minorHAnsi"/>
          <w:sz w:val="24"/>
        </w:rPr>
        <w:tab/>
      </w:r>
      <w:r w:rsidRPr="00826CC5">
        <w:rPr>
          <w:rFonts w:asciiTheme="minorHAnsi" w:hAnsiTheme="minorHAnsi"/>
          <w:sz w:val="24"/>
        </w:rPr>
        <w:tab/>
      </w:r>
      <w:r w:rsidRPr="00826CC5">
        <w:rPr>
          <w:rFonts w:asciiTheme="minorHAnsi" w:hAnsiTheme="minorHAnsi"/>
          <w:sz w:val="24"/>
        </w:rPr>
        <w:tab/>
      </w:r>
      <w:r w:rsidR="00B343C9" w:rsidRPr="00826CC5">
        <w:rPr>
          <w:rFonts w:asciiTheme="minorHAnsi" w:hAnsiTheme="minorHAnsi"/>
          <w:sz w:val="24"/>
          <w:u w:val="single"/>
        </w:rPr>
        <w:t xml:space="preserve"> </w:t>
      </w:r>
      <w:r w:rsidR="00B343C9" w:rsidRPr="00826CC5">
        <w:rPr>
          <w:rFonts w:asciiTheme="minorHAnsi" w:hAnsiTheme="minorHAnsi"/>
          <w:sz w:val="24"/>
          <w:u w:val="single"/>
        </w:rPr>
        <w:tab/>
      </w:r>
      <w:r w:rsidR="00B343C9" w:rsidRPr="00826CC5">
        <w:rPr>
          <w:rFonts w:asciiTheme="minorHAnsi" w:hAnsiTheme="minorHAnsi"/>
          <w:sz w:val="24"/>
          <w:u w:val="single"/>
        </w:rPr>
        <w:tab/>
      </w:r>
      <w:r w:rsidR="00297267" w:rsidRPr="00826CC5">
        <w:rPr>
          <w:rFonts w:asciiTheme="minorHAnsi" w:hAnsiTheme="minorHAnsi"/>
          <w:sz w:val="24"/>
          <w:u w:val="single"/>
        </w:rPr>
        <w:tab/>
      </w:r>
      <w:r w:rsidR="00297267" w:rsidRPr="00826CC5">
        <w:rPr>
          <w:rFonts w:asciiTheme="minorHAnsi" w:hAnsiTheme="minorHAnsi"/>
          <w:sz w:val="24"/>
          <w:u w:val="single"/>
        </w:rPr>
        <w:tab/>
      </w:r>
      <w:r w:rsidR="00B343C9" w:rsidRPr="00826CC5">
        <w:rPr>
          <w:rFonts w:asciiTheme="minorHAnsi" w:hAnsiTheme="minorHAnsi"/>
          <w:sz w:val="24"/>
          <w:u w:val="single"/>
        </w:rPr>
        <w:tab/>
      </w:r>
    </w:p>
    <w:p w14:paraId="15A54289" w14:textId="77777777" w:rsidR="00EB5A71" w:rsidRPr="00826CC5" w:rsidRDefault="00826CC5" w:rsidP="00EB5A71">
      <w:pPr>
        <w:rPr>
          <w:rFonts w:asciiTheme="minorHAnsi" w:hAnsiTheme="minorHAnsi"/>
          <w:sz w:val="24"/>
        </w:rPr>
      </w:pPr>
      <w:r w:rsidRPr="00826CC5">
        <w:rPr>
          <w:rFonts w:asciiTheme="minorHAnsi" w:eastAsia="Cambria" w:hAnsiTheme="minorHAnsi" w:cs="Cambria"/>
          <w:sz w:val="24"/>
        </w:rPr>
        <w:t>Name</w:t>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297267"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sidR="00EB5A71" w:rsidRPr="00826CC5">
        <w:rPr>
          <w:rFonts w:asciiTheme="minorHAnsi" w:eastAsia="Cambria" w:hAnsiTheme="minorHAnsi" w:cs="Cambria"/>
          <w:sz w:val="24"/>
        </w:rPr>
        <w:tab/>
      </w:r>
      <w:r>
        <w:rPr>
          <w:rFonts w:asciiTheme="minorHAnsi" w:eastAsia="Cambria" w:hAnsiTheme="minorHAnsi" w:cs="Cambria"/>
          <w:sz w:val="24"/>
        </w:rPr>
        <w:tab/>
      </w:r>
      <w:r w:rsidR="00EB5A71" w:rsidRPr="00826CC5">
        <w:rPr>
          <w:rFonts w:asciiTheme="minorHAnsi" w:hAnsiTheme="minorHAnsi"/>
          <w:sz w:val="24"/>
        </w:rPr>
        <w:t>Date</w:t>
      </w:r>
      <w:r w:rsidR="00EB5A71" w:rsidRPr="00826CC5">
        <w:rPr>
          <w:rFonts w:asciiTheme="minorHAnsi" w:eastAsia="Cambria" w:hAnsiTheme="minorHAnsi" w:cs="Cambria"/>
          <w:sz w:val="24"/>
        </w:rPr>
        <w:t>:</w:t>
      </w:r>
    </w:p>
    <w:p w14:paraId="15A5428A" w14:textId="77777777" w:rsidR="00EB5A71" w:rsidRPr="00826CC5" w:rsidRDefault="00826CC5" w:rsidP="00EB5A71">
      <w:pPr>
        <w:rPr>
          <w:rFonts w:asciiTheme="minorHAnsi" w:hAnsiTheme="minorHAnsi"/>
          <w:bCs/>
          <w:sz w:val="24"/>
        </w:rPr>
      </w:pPr>
      <w:r w:rsidRPr="00826CC5">
        <w:rPr>
          <w:rFonts w:asciiTheme="minorHAnsi" w:hAnsiTheme="minorHAnsi"/>
          <w:bCs/>
          <w:sz w:val="24"/>
        </w:rPr>
        <w:t>Title</w:t>
      </w:r>
    </w:p>
    <w:p w14:paraId="15A5428B" w14:textId="77777777" w:rsidR="00826CC5" w:rsidRPr="00826CC5" w:rsidRDefault="00826CC5" w:rsidP="00EB5A71">
      <w:pPr>
        <w:rPr>
          <w:rFonts w:asciiTheme="minorHAnsi" w:hAnsiTheme="minorHAnsi"/>
          <w:bCs/>
          <w:sz w:val="24"/>
        </w:rPr>
      </w:pPr>
      <w:r w:rsidRPr="00826CC5">
        <w:rPr>
          <w:rFonts w:asciiTheme="minorHAnsi" w:hAnsiTheme="minorHAnsi"/>
          <w:bCs/>
          <w:sz w:val="24"/>
        </w:rPr>
        <w:t>Agency Name</w:t>
      </w:r>
    </w:p>
    <w:p w14:paraId="15A5428C" w14:textId="77777777" w:rsidR="00EB5A71" w:rsidRDefault="00EB5A71" w:rsidP="00EB5A71">
      <w:pPr>
        <w:rPr>
          <w:bCs/>
        </w:rPr>
      </w:pPr>
    </w:p>
    <w:p w14:paraId="15A5428D" w14:textId="77777777" w:rsidR="00826CC5" w:rsidRDefault="00826CC5" w:rsidP="00EB5A71">
      <w:pPr>
        <w:widowControl w:val="0"/>
      </w:pPr>
    </w:p>
    <w:p w14:paraId="15A5428E" w14:textId="46810099" w:rsidR="00EB5A71" w:rsidRPr="0060143D" w:rsidRDefault="00365CF2" w:rsidP="00EB5A71">
      <w:pPr>
        <w:widowControl w:val="0"/>
        <w:rPr>
          <w:b/>
          <w:i/>
          <w:sz w:val="24"/>
        </w:rPr>
      </w:pPr>
      <w:r>
        <w:rPr>
          <w:b/>
          <w:sz w:val="24"/>
        </w:rPr>
        <w:t>Letter</w:t>
      </w:r>
      <w:r w:rsidRPr="00826CC5">
        <w:rPr>
          <w:b/>
          <w:sz w:val="24"/>
        </w:rPr>
        <w:t xml:space="preserve"> </w:t>
      </w:r>
      <w:r w:rsidR="00EB5A71" w:rsidRPr="00826CC5">
        <w:rPr>
          <w:b/>
          <w:sz w:val="24"/>
        </w:rPr>
        <w:t>reviewed and approved by:</w:t>
      </w:r>
      <w:r w:rsidR="00826CC5">
        <w:rPr>
          <w:b/>
          <w:sz w:val="24"/>
        </w:rPr>
        <w:t xml:space="preserve"> </w:t>
      </w:r>
      <w:r w:rsidR="00826CC5" w:rsidRPr="0060143D">
        <w:rPr>
          <w:b/>
          <w:i/>
          <w:color w:val="FF0000"/>
          <w:sz w:val="24"/>
        </w:rPr>
        <w:t>The Health plan requires a second review by BCBA</w:t>
      </w:r>
    </w:p>
    <w:p w14:paraId="15A5428F" w14:textId="77777777" w:rsidR="00EB5A71" w:rsidRDefault="00EB5A71" w:rsidP="00EB5A71">
      <w:pPr>
        <w:pStyle w:val="Normal1"/>
      </w:pPr>
    </w:p>
    <w:p w14:paraId="15A54290" w14:textId="77777777" w:rsidR="00EB5A71" w:rsidRDefault="00EB5A71" w:rsidP="00EB5A71">
      <w:pPr>
        <w:pStyle w:val="Normal1"/>
      </w:pPr>
    </w:p>
    <w:p w14:paraId="15A54291" w14:textId="77777777" w:rsidR="00826CC5" w:rsidRDefault="00826CC5" w:rsidP="00EB5A71">
      <w:pPr>
        <w:pStyle w:val="Normal1"/>
      </w:pPr>
      <w:r>
        <w:rPr>
          <w:noProof/>
        </w:rPr>
        <w:drawing>
          <wp:inline distT="0" distB="0" distL="0" distR="0" wp14:anchorId="15A542AA" wp14:editId="15A542AB">
            <wp:extent cx="2268622" cy="118872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68622" cy="1188720"/>
                    </a:xfrm>
                    <a:prstGeom prst="rect">
                      <a:avLst/>
                    </a:prstGeom>
                    <a:noFill/>
                    <a:ln w="9525">
                      <a:noFill/>
                      <a:miter lim="800000"/>
                      <a:headEnd/>
                      <a:tailEnd/>
                    </a:ln>
                  </pic:spPr>
                </pic:pic>
              </a:graphicData>
            </a:graphic>
          </wp:inline>
        </w:drawing>
      </w:r>
    </w:p>
    <w:p w14:paraId="15A54292" w14:textId="77777777" w:rsidR="00B343C9" w:rsidRDefault="00B343C9" w:rsidP="00EB5A71">
      <w:pPr>
        <w:pStyle w:val="Normal1"/>
      </w:pPr>
    </w:p>
    <w:p w14:paraId="15A54293" w14:textId="77777777" w:rsidR="00B343C9" w:rsidRPr="00826CC5" w:rsidRDefault="00EB5A71" w:rsidP="00B343C9">
      <w:pPr>
        <w:widowControl w:val="0"/>
        <w:rPr>
          <w:rFonts w:asciiTheme="minorHAnsi" w:hAnsiTheme="minorHAnsi"/>
          <w:sz w:val="24"/>
          <w:u w:val="thick"/>
        </w:rPr>
      </w:pPr>
      <w:r w:rsidRPr="00826CC5">
        <w:rPr>
          <w:rFonts w:asciiTheme="minorHAnsi" w:hAnsiTheme="minorHAnsi"/>
          <w:sz w:val="24"/>
          <w:u w:val="single"/>
        </w:rPr>
        <w:t>____________________________________</w:t>
      </w:r>
      <w:r w:rsidRPr="00826CC5">
        <w:rPr>
          <w:rFonts w:asciiTheme="minorHAnsi" w:hAnsiTheme="minorHAnsi"/>
          <w:sz w:val="24"/>
        </w:rPr>
        <w:tab/>
      </w:r>
      <w:r w:rsidRPr="00826CC5">
        <w:rPr>
          <w:rFonts w:asciiTheme="minorHAnsi" w:hAnsiTheme="minorHAnsi"/>
          <w:sz w:val="24"/>
        </w:rPr>
        <w:tab/>
      </w:r>
      <w:r w:rsidR="00826CC5">
        <w:rPr>
          <w:rFonts w:asciiTheme="minorHAnsi" w:hAnsiTheme="minorHAnsi"/>
          <w:sz w:val="24"/>
        </w:rPr>
        <w:tab/>
      </w:r>
      <w:r w:rsidRPr="00826CC5">
        <w:rPr>
          <w:rFonts w:asciiTheme="minorHAnsi" w:hAnsiTheme="minorHAnsi"/>
          <w:sz w:val="24"/>
        </w:rPr>
        <w:tab/>
      </w:r>
      <w:r w:rsidR="00B343C9" w:rsidRPr="00826CC5">
        <w:rPr>
          <w:rFonts w:asciiTheme="minorHAnsi" w:hAnsiTheme="minorHAnsi"/>
          <w:sz w:val="24"/>
          <w:u w:val="single"/>
        </w:rPr>
        <w:tab/>
      </w:r>
      <w:r w:rsidR="00B343C9" w:rsidRPr="00826CC5">
        <w:rPr>
          <w:rFonts w:asciiTheme="minorHAnsi" w:hAnsiTheme="minorHAnsi"/>
          <w:sz w:val="24"/>
          <w:u w:val="single"/>
        </w:rPr>
        <w:tab/>
      </w:r>
      <w:r w:rsidR="00297267" w:rsidRPr="00826CC5">
        <w:rPr>
          <w:rFonts w:asciiTheme="minorHAnsi" w:hAnsiTheme="minorHAnsi"/>
          <w:sz w:val="24"/>
          <w:u w:val="single"/>
        </w:rPr>
        <w:tab/>
      </w:r>
      <w:r w:rsidR="00297267" w:rsidRPr="00826CC5">
        <w:rPr>
          <w:rFonts w:asciiTheme="minorHAnsi" w:hAnsiTheme="minorHAnsi"/>
          <w:sz w:val="24"/>
          <w:u w:val="single"/>
        </w:rPr>
        <w:tab/>
      </w:r>
      <w:r w:rsidR="00B343C9" w:rsidRPr="00826CC5">
        <w:rPr>
          <w:rFonts w:asciiTheme="minorHAnsi" w:hAnsiTheme="minorHAnsi"/>
          <w:sz w:val="24"/>
          <w:u w:val="single"/>
        </w:rPr>
        <w:tab/>
      </w:r>
    </w:p>
    <w:p w14:paraId="15A54294" w14:textId="77777777" w:rsidR="00826CC5" w:rsidRPr="00826CC5" w:rsidRDefault="00826CC5" w:rsidP="00826CC5">
      <w:pPr>
        <w:rPr>
          <w:rFonts w:asciiTheme="minorHAnsi" w:hAnsiTheme="minorHAnsi"/>
          <w:sz w:val="24"/>
        </w:rPr>
      </w:pPr>
      <w:r w:rsidRPr="00826CC5">
        <w:rPr>
          <w:rFonts w:asciiTheme="minorHAnsi" w:eastAsia="Cambria" w:hAnsiTheme="minorHAnsi" w:cs="Cambria"/>
          <w:sz w:val="24"/>
        </w:rPr>
        <w:t>Name</w:t>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Pr="00826CC5">
        <w:rPr>
          <w:rFonts w:asciiTheme="minorHAnsi" w:eastAsia="Cambria" w:hAnsiTheme="minorHAnsi" w:cs="Cambria"/>
          <w:sz w:val="24"/>
        </w:rPr>
        <w:tab/>
      </w:r>
      <w:r w:rsidR="0060143D">
        <w:rPr>
          <w:rFonts w:asciiTheme="minorHAnsi" w:eastAsia="Cambria" w:hAnsiTheme="minorHAnsi" w:cs="Cambria"/>
          <w:sz w:val="24"/>
        </w:rPr>
        <w:tab/>
      </w:r>
      <w:r w:rsidRPr="00826CC5">
        <w:rPr>
          <w:rFonts w:asciiTheme="minorHAnsi" w:hAnsiTheme="minorHAnsi"/>
          <w:sz w:val="24"/>
        </w:rPr>
        <w:t>Date</w:t>
      </w:r>
      <w:r w:rsidRPr="00826CC5">
        <w:rPr>
          <w:rFonts w:asciiTheme="minorHAnsi" w:eastAsia="Cambria" w:hAnsiTheme="minorHAnsi" w:cs="Cambria"/>
          <w:sz w:val="24"/>
        </w:rPr>
        <w:t>:</w:t>
      </w:r>
    </w:p>
    <w:p w14:paraId="15A54295" w14:textId="77777777" w:rsidR="00826CC5" w:rsidRPr="00826CC5" w:rsidRDefault="00826CC5" w:rsidP="00826CC5">
      <w:pPr>
        <w:rPr>
          <w:rFonts w:asciiTheme="minorHAnsi" w:hAnsiTheme="minorHAnsi"/>
          <w:bCs/>
          <w:sz w:val="24"/>
        </w:rPr>
      </w:pPr>
      <w:r w:rsidRPr="00826CC5">
        <w:rPr>
          <w:rFonts w:asciiTheme="minorHAnsi" w:hAnsiTheme="minorHAnsi"/>
          <w:bCs/>
          <w:sz w:val="24"/>
        </w:rPr>
        <w:t>Title</w:t>
      </w:r>
    </w:p>
    <w:p w14:paraId="15A54296" w14:textId="77777777" w:rsidR="00826CC5" w:rsidRPr="00826CC5" w:rsidRDefault="00826CC5" w:rsidP="00826CC5">
      <w:pPr>
        <w:rPr>
          <w:rFonts w:asciiTheme="minorHAnsi" w:hAnsiTheme="minorHAnsi"/>
          <w:bCs/>
          <w:sz w:val="24"/>
        </w:rPr>
      </w:pPr>
      <w:r w:rsidRPr="00826CC5">
        <w:rPr>
          <w:rFonts w:asciiTheme="minorHAnsi" w:hAnsiTheme="minorHAnsi"/>
          <w:bCs/>
          <w:sz w:val="24"/>
        </w:rPr>
        <w:t>Agency Name</w:t>
      </w:r>
    </w:p>
    <w:p w14:paraId="15A54297" w14:textId="77777777" w:rsidR="00D01CAF" w:rsidRPr="00AD47BF" w:rsidRDefault="00D01CAF" w:rsidP="00AB21E2">
      <w:pPr>
        <w:rPr>
          <w:rFonts w:asciiTheme="majorHAnsi" w:eastAsia="Times New Roman" w:hAnsiTheme="majorHAnsi" w:cs="Times New Roman"/>
        </w:rPr>
      </w:pPr>
    </w:p>
    <w:sectPr w:rsidR="00D01CAF" w:rsidRPr="00AD47BF" w:rsidSect="00215700">
      <w:headerReference w:type="default" r:id="rId13"/>
      <w:footerReference w:type="even" r:id="rId14"/>
      <w:footerReference w:type="default" r:id="rId15"/>
      <w:pgSz w:w="12240" w:h="15840"/>
      <w:pgMar w:top="720" w:right="720" w:bottom="720" w:left="720" w:header="708"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9564" w14:textId="77777777" w:rsidR="00D12379" w:rsidRDefault="00D12379">
      <w:r>
        <w:separator/>
      </w:r>
    </w:p>
  </w:endnote>
  <w:endnote w:type="continuationSeparator" w:id="0">
    <w:p w14:paraId="72A9B1AC" w14:textId="77777777" w:rsidR="00D12379" w:rsidRDefault="00D1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2B3" w14:textId="77777777" w:rsidR="00B51E5B" w:rsidRDefault="00FC06A3" w:rsidP="009E45AC">
    <w:pPr>
      <w:pStyle w:val="Footer"/>
      <w:framePr w:wrap="around" w:vAnchor="text" w:hAnchor="margin" w:y="1"/>
      <w:rPr>
        <w:rStyle w:val="PageNumber"/>
      </w:rPr>
    </w:pPr>
    <w:r>
      <w:rPr>
        <w:rStyle w:val="PageNumber"/>
      </w:rPr>
      <w:fldChar w:fldCharType="begin"/>
    </w:r>
    <w:r w:rsidR="00B51E5B">
      <w:rPr>
        <w:rStyle w:val="PageNumber"/>
      </w:rPr>
      <w:instrText xml:space="preserve">PAGE  </w:instrText>
    </w:r>
    <w:r>
      <w:rPr>
        <w:rStyle w:val="PageNumber"/>
      </w:rPr>
      <w:fldChar w:fldCharType="end"/>
    </w:r>
  </w:p>
  <w:p w14:paraId="15A542B4" w14:textId="77777777" w:rsidR="00B51E5B" w:rsidRDefault="00B51E5B" w:rsidP="009E45A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076666447"/>
      <w:docPartObj>
        <w:docPartGallery w:val="Page Numbers (Bottom of Page)"/>
        <w:docPartUnique/>
      </w:docPartObj>
    </w:sdtPr>
    <w:sdtEndPr>
      <w:rPr>
        <w:rFonts w:asciiTheme="minorHAnsi" w:hAnsiTheme="minorHAnsi"/>
      </w:rPr>
    </w:sdtEndPr>
    <w:sdtContent>
      <w:p w14:paraId="15A542B5" w14:textId="77777777" w:rsidR="00B51E5B" w:rsidRPr="006659CD" w:rsidRDefault="00B51E5B" w:rsidP="00BA15E8">
        <w:pPr>
          <w:pStyle w:val="Footer"/>
          <w:jc w:val="center"/>
          <w:rPr>
            <w:rFonts w:asciiTheme="minorHAnsi" w:hAnsiTheme="minorHAnsi"/>
            <w:sz w:val="28"/>
          </w:rPr>
        </w:pPr>
        <w:r w:rsidRPr="006E35CB">
          <w:rPr>
            <w:rFonts w:asciiTheme="minorHAnsi" w:hAnsiTheme="minorHAnsi"/>
            <w:sz w:val="24"/>
          </w:rPr>
          <w:t>[</w:t>
        </w:r>
        <w:r w:rsidR="00FC06A3" w:rsidRPr="006E35CB">
          <w:rPr>
            <w:rFonts w:asciiTheme="minorHAnsi" w:hAnsiTheme="minorHAnsi"/>
            <w:sz w:val="24"/>
          </w:rPr>
          <w:fldChar w:fldCharType="begin"/>
        </w:r>
        <w:r w:rsidRPr="006E35CB">
          <w:rPr>
            <w:rFonts w:asciiTheme="minorHAnsi" w:hAnsiTheme="minorHAnsi"/>
            <w:sz w:val="24"/>
          </w:rPr>
          <w:instrText xml:space="preserve"> PAGE   \* MERGEFORMAT </w:instrText>
        </w:r>
        <w:r w:rsidR="00FC06A3" w:rsidRPr="006E35CB">
          <w:rPr>
            <w:rFonts w:asciiTheme="minorHAnsi" w:hAnsiTheme="minorHAnsi"/>
            <w:sz w:val="24"/>
          </w:rPr>
          <w:fldChar w:fldCharType="separate"/>
        </w:r>
        <w:r w:rsidR="004550A3">
          <w:rPr>
            <w:rFonts w:asciiTheme="minorHAnsi" w:hAnsiTheme="minorHAnsi"/>
            <w:noProof/>
            <w:sz w:val="24"/>
          </w:rPr>
          <w:t>15</w:t>
        </w:r>
        <w:r w:rsidR="00FC06A3" w:rsidRPr="006E35CB">
          <w:rPr>
            <w:rFonts w:asciiTheme="minorHAnsi" w:hAnsiTheme="minorHAnsi"/>
            <w:noProof/>
            <w:sz w:val="24"/>
          </w:rPr>
          <w:fldChar w:fldCharType="end"/>
        </w:r>
        <w:r w:rsidRPr="006E35CB">
          <w:rPr>
            <w:rFonts w:asciiTheme="minorHAnsi" w:hAnsiTheme="minorHAnsi"/>
            <w:sz w:val="24"/>
          </w:rPr>
          <w:t>]</w:t>
        </w:r>
      </w:p>
    </w:sdtContent>
  </w:sdt>
  <w:p w14:paraId="15A542B6" w14:textId="67179539" w:rsidR="00B51E5B" w:rsidRPr="006659CD" w:rsidRDefault="00B51E5B" w:rsidP="00BA15E8">
    <w:pPr>
      <w:pStyle w:val="Footer"/>
      <w:rPr>
        <w:rFonts w:asciiTheme="minorHAnsi" w:hAnsiTheme="minorHAnsi"/>
        <w:sz w:val="28"/>
      </w:rPr>
    </w:pPr>
    <w:r w:rsidRPr="006659CD">
      <w:rPr>
        <w:rFonts w:asciiTheme="minorHAnsi" w:hAnsiTheme="minorHAnsi"/>
        <w:b/>
        <w:sz w:val="28"/>
      </w:rPr>
      <w:t xml:space="preserve">            </w:t>
    </w:r>
    <w:r w:rsidR="00365CF2">
      <w:rPr>
        <w:rFonts w:asciiTheme="minorHAnsi" w:hAnsiTheme="minorHAnsi"/>
        <w:b/>
        <w:sz w:val="28"/>
      </w:rPr>
      <w:t>LETTER</w:t>
    </w:r>
    <w:r w:rsidR="00365CF2" w:rsidRPr="006659CD">
      <w:rPr>
        <w:rFonts w:asciiTheme="minorHAnsi" w:hAnsiTheme="minorHAnsi"/>
        <w:b/>
        <w:sz w:val="28"/>
      </w:rPr>
      <w:t xml:space="preserve"> </w:t>
    </w:r>
    <w:r w:rsidRPr="006659CD">
      <w:rPr>
        <w:rFonts w:asciiTheme="minorHAnsi" w:hAnsiTheme="minorHAnsi"/>
        <w:b/>
        <w:sz w:val="28"/>
      </w:rPr>
      <w:t>DATE</w:t>
    </w:r>
    <w:r w:rsidRPr="006659CD">
      <w:rPr>
        <w:rFonts w:asciiTheme="minorHAnsi" w:hAnsiTheme="minorHAnsi"/>
        <w:sz w:val="28"/>
      </w:rPr>
      <w:t xml:space="preserve">: </w:t>
    </w:r>
    <w:r>
      <w:rPr>
        <w:rFonts w:asciiTheme="minorHAnsi" w:hAnsiTheme="minorHAnsi"/>
        <w:sz w:val="28"/>
      </w:rPr>
      <w:t>XX/XX/XXXX</w:t>
    </w:r>
    <w:r w:rsidRPr="006659CD">
      <w:rPr>
        <w:rFonts w:asciiTheme="minorHAnsi" w:hAnsiTheme="minorHAnsi"/>
        <w:sz w:val="28"/>
      </w:rPr>
      <w:tab/>
    </w:r>
    <w:r w:rsidRPr="006659CD">
      <w:rPr>
        <w:rFonts w:asciiTheme="minorHAnsi" w:hAnsiTheme="minorHAnsi"/>
        <w:sz w:val="28"/>
      </w:rPr>
      <w:tab/>
      <w:t xml:space="preserve">    </w:t>
    </w:r>
    <w:r w:rsidRPr="006659CD">
      <w:rPr>
        <w:rFonts w:asciiTheme="minorHAnsi" w:hAnsiTheme="minorHAnsi"/>
        <w:b/>
        <w:sz w:val="28"/>
      </w:rPr>
      <w:t xml:space="preserve">IEHP ID: </w:t>
    </w:r>
    <w:r>
      <w:rPr>
        <w:rFonts w:asciiTheme="minorHAnsi" w:hAnsiTheme="minorHAnsi"/>
        <w:sz w:val="28"/>
      </w:rPr>
      <w:t>XXXXXXXXXXXX</w:t>
    </w:r>
  </w:p>
  <w:p w14:paraId="15A542B7" w14:textId="77777777" w:rsidR="00B51E5B" w:rsidRDefault="00B51E5B" w:rsidP="00BA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F7ED" w14:textId="77777777" w:rsidR="00D12379" w:rsidRDefault="00D12379">
      <w:r>
        <w:separator/>
      </w:r>
    </w:p>
  </w:footnote>
  <w:footnote w:type="continuationSeparator" w:id="0">
    <w:p w14:paraId="23E20152" w14:textId="77777777" w:rsidR="00D12379" w:rsidRDefault="00D1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42B1" w14:textId="5E00CDA3" w:rsidR="00B51E5B" w:rsidRPr="00C44C48" w:rsidRDefault="00C44C48" w:rsidP="00C44C48">
    <w:pPr>
      <w:pStyle w:val="Header"/>
      <w:jc w:val="right"/>
      <w:rPr>
        <w:rFonts w:ascii="Times New Roman" w:hAnsi="Times New Roman" w:cs="Times New Roman"/>
        <w:sz w:val="20"/>
        <w:szCs w:val="20"/>
      </w:rPr>
    </w:pPr>
    <w:r w:rsidRPr="00C44C48">
      <w:rPr>
        <w:rFonts w:ascii="Times New Roman" w:hAnsi="Times New Roman" w:cs="Times New Roman"/>
        <w:sz w:val="20"/>
        <w:szCs w:val="20"/>
      </w:rPr>
      <w:t xml:space="preserve">Attachment 12 – BHT </w:t>
    </w:r>
    <w:r w:rsidR="00A23856">
      <w:rPr>
        <w:rFonts w:ascii="Times New Roman" w:hAnsi="Times New Roman" w:cs="Times New Roman"/>
        <w:sz w:val="20"/>
        <w:szCs w:val="20"/>
      </w:rPr>
      <w:t>Exit Letter</w:t>
    </w:r>
    <w:r w:rsidRPr="00C44C48">
      <w:rPr>
        <w:rFonts w:ascii="Times New Roman" w:hAnsi="Times New Roman" w:cs="Times New Roman"/>
        <w:sz w:val="20"/>
        <w:szCs w:val="20"/>
      </w:rPr>
      <w:t xml:space="preserve"> Template</w:t>
    </w:r>
  </w:p>
  <w:p w14:paraId="15A542B2" w14:textId="77777777" w:rsidR="00B51E5B" w:rsidRPr="0006223B" w:rsidRDefault="00B51E5B" w:rsidP="0006223B">
    <w:pPr>
      <w:pStyle w:val="Header"/>
      <w:jc w:val="center"/>
      <w:rPr>
        <w:rFonts w:asciiTheme="majorHAnsi" w:hAnsiTheme="majorHAnsi"/>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046DC2"/>
    <w:lvl w:ilvl="0" w:tplc="4560F450">
      <w:start w:val="1"/>
      <w:numFmt w:val="decimal"/>
      <w:lvlText w:val="%1."/>
      <w:lvlJc w:val="left"/>
      <w:pPr>
        <w:tabs>
          <w:tab w:val="num" w:pos="1080"/>
        </w:tabs>
        <w:ind w:left="1080" w:hanging="440"/>
      </w:pPr>
      <w:rPr>
        <w:rFonts w:asciiTheme="minorHAnsi" w:eastAsia="Times New Roman" w:hAnsiTheme="minorHAnsi" w:cs="Times New Roman" w:hint="default"/>
        <w:b w:val="0"/>
        <w:bCs w:val="0"/>
        <w:i w:val="0"/>
        <w:iCs w:val="0"/>
        <w:strike w:val="0"/>
        <w:color w:val="000000"/>
        <w:sz w:val="20"/>
        <w:szCs w:val="20"/>
        <w:u w:val="none"/>
      </w:rPr>
    </w:lvl>
    <w:lvl w:ilvl="1" w:tplc="195AEA1C">
      <w:start w:val="1"/>
      <w:numFmt w:val="lowerLetter"/>
      <w:lvlText w:val="%2."/>
      <w:lvlJc w:val="left"/>
      <w:pPr>
        <w:tabs>
          <w:tab w:val="num" w:pos="1800"/>
        </w:tabs>
        <w:ind w:left="1800" w:hanging="440"/>
      </w:pPr>
      <w:rPr>
        <w:rFonts w:ascii="Times New Roman" w:eastAsia="Times New Roman" w:hAnsi="Times New Roman" w:cs="Times New Roman"/>
        <w:b w:val="0"/>
        <w:bCs w:val="0"/>
        <w:i w:val="0"/>
        <w:iCs w:val="0"/>
        <w:strike w:val="0"/>
        <w:color w:val="000000"/>
        <w:sz w:val="20"/>
        <w:szCs w:val="20"/>
        <w:u w:val="none"/>
      </w:rPr>
    </w:lvl>
    <w:lvl w:ilvl="2" w:tplc="C73021DE">
      <w:start w:val="1"/>
      <w:numFmt w:val="lowerRoman"/>
      <w:lvlText w:val="%3."/>
      <w:lvlJc w:val="right"/>
      <w:pPr>
        <w:tabs>
          <w:tab w:val="num" w:pos="2520"/>
        </w:tabs>
        <w:ind w:left="2520" w:hanging="260"/>
      </w:pPr>
      <w:rPr>
        <w:rFonts w:ascii="Times New Roman" w:eastAsia="Times New Roman" w:hAnsi="Times New Roman" w:cs="Times New Roman"/>
        <w:b w:val="0"/>
        <w:bCs w:val="0"/>
        <w:i w:val="0"/>
        <w:iCs w:val="0"/>
        <w:strike w:val="0"/>
        <w:color w:val="000000"/>
        <w:sz w:val="20"/>
        <w:szCs w:val="20"/>
        <w:u w:val="none"/>
      </w:rPr>
    </w:lvl>
    <w:lvl w:ilvl="3" w:tplc="C24A3A44">
      <w:start w:val="1"/>
      <w:numFmt w:val="decimal"/>
      <w:lvlText w:val="%4."/>
      <w:lvlJc w:val="left"/>
      <w:pPr>
        <w:tabs>
          <w:tab w:val="num" w:pos="3240"/>
        </w:tabs>
        <w:ind w:left="3240" w:hanging="440"/>
      </w:pPr>
      <w:rPr>
        <w:rFonts w:ascii="Times New Roman" w:eastAsia="Times New Roman" w:hAnsi="Times New Roman" w:cs="Times New Roman"/>
        <w:b w:val="0"/>
        <w:bCs w:val="0"/>
        <w:i w:val="0"/>
        <w:iCs w:val="0"/>
        <w:strike w:val="0"/>
        <w:color w:val="000000"/>
        <w:sz w:val="20"/>
        <w:szCs w:val="20"/>
        <w:u w:val="none"/>
      </w:rPr>
    </w:lvl>
    <w:lvl w:ilvl="4" w:tplc="BFA0DE9E">
      <w:start w:val="1"/>
      <w:numFmt w:val="lowerLetter"/>
      <w:lvlText w:val="%5."/>
      <w:lvlJc w:val="left"/>
      <w:pPr>
        <w:tabs>
          <w:tab w:val="num" w:pos="3960"/>
        </w:tabs>
        <w:ind w:left="3960" w:hanging="440"/>
      </w:pPr>
      <w:rPr>
        <w:rFonts w:ascii="Times New Roman" w:eastAsia="Times New Roman" w:hAnsi="Times New Roman" w:cs="Times New Roman"/>
        <w:b w:val="0"/>
        <w:bCs w:val="0"/>
        <w:i w:val="0"/>
        <w:iCs w:val="0"/>
        <w:strike w:val="0"/>
        <w:color w:val="000000"/>
        <w:sz w:val="20"/>
        <w:szCs w:val="20"/>
        <w:u w:val="none"/>
      </w:rPr>
    </w:lvl>
    <w:lvl w:ilvl="5" w:tplc="E1481FB6">
      <w:start w:val="1"/>
      <w:numFmt w:val="lowerRoman"/>
      <w:lvlText w:val="%6."/>
      <w:lvlJc w:val="right"/>
      <w:pPr>
        <w:tabs>
          <w:tab w:val="num" w:pos="4680"/>
        </w:tabs>
        <w:ind w:left="4680" w:hanging="260"/>
      </w:pPr>
      <w:rPr>
        <w:rFonts w:ascii="Times New Roman" w:eastAsia="Times New Roman" w:hAnsi="Times New Roman" w:cs="Times New Roman"/>
        <w:b w:val="0"/>
        <w:bCs w:val="0"/>
        <w:i w:val="0"/>
        <w:iCs w:val="0"/>
        <w:strike w:val="0"/>
        <w:color w:val="000000"/>
        <w:sz w:val="20"/>
        <w:szCs w:val="20"/>
        <w:u w:val="none"/>
      </w:rPr>
    </w:lvl>
    <w:lvl w:ilvl="6" w:tplc="D1A65FE4">
      <w:start w:val="1"/>
      <w:numFmt w:val="decimal"/>
      <w:lvlText w:val="%7."/>
      <w:lvlJc w:val="left"/>
      <w:pPr>
        <w:tabs>
          <w:tab w:val="num" w:pos="5400"/>
        </w:tabs>
        <w:ind w:left="5400" w:hanging="440"/>
      </w:pPr>
      <w:rPr>
        <w:rFonts w:ascii="Times New Roman" w:eastAsia="Times New Roman" w:hAnsi="Times New Roman" w:cs="Times New Roman"/>
        <w:b w:val="0"/>
        <w:bCs w:val="0"/>
        <w:i w:val="0"/>
        <w:iCs w:val="0"/>
        <w:strike w:val="0"/>
        <w:color w:val="000000"/>
        <w:sz w:val="20"/>
        <w:szCs w:val="20"/>
        <w:u w:val="none"/>
      </w:rPr>
    </w:lvl>
    <w:lvl w:ilvl="7" w:tplc="035665F2">
      <w:start w:val="1"/>
      <w:numFmt w:val="lowerLetter"/>
      <w:lvlText w:val="%8."/>
      <w:lvlJc w:val="left"/>
      <w:pPr>
        <w:tabs>
          <w:tab w:val="num" w:pos="6120"/>
        </w:tabs>
        <w:ind w:left="6120" w:hanging="440"/>
      </w:pPr>
      <w:rPr>
        <w:rFonts w:ascii="Times New Roman" w:eastAsia="Times New Roman" w:hAnsi="Times New Roman" w:cs="Times New Roman"/>
        <w:b w:val="0"/>
        <w:bCs w:val="0"/>
        <w:i w:val="0"/>
        <w:iCs w:val="0"/>
        <w:strike w:val="0"/>
        <w:color w:val="000000"/>
        <w:sz w:val="20"/>
        <w:szCs w:val="20"/>
        <w:u w:val="none"/>
      </w:rPr>
    </w:lvl>
    <w:lvl w:ilvl="8" w:tplc="83AE4EBC">
      <w:start w:val="1"/>
      <w:numFmt w:val="lowerRoman"/>
      <w:lvlText w:val="%9."/>
      <w:lvlJc w:val="right"/>
      <w:pPr>
        <w:tabs>
          <w:tab w:val="num" w:pos="6840"/>
        </w:tabs>
        <w:ind w:left="6840" w:hanging="26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5"/>
    <w:multiLevelType w:val="hybridMultilevel"/>
    <w:tmpl w:val="EED63390"/>
    <w:lvl w:ilvl="0" w:tplc="FFFFFFFF">
      <w:start w:val="1"/>
      <w:numFmt w:val="bullet"/>
      <w:lvlText w:val="●"/>
      <w:lvlJc w:val="left"/>
      <w:pPr>
        <w:tabs>
          <w:tab w:val="num" w:pos="840"/>
        </w:tabs>
        <w:ind w:left="840" w:hanging="48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560"/>
        </w:tabs>
        <w:ind w:left="1560" w:hanging="48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280"/>
        </w:tabs>
        <w:ind w:left="2280" w:hanging="30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3000"/>
        </w:tabs>
        <w:ind w:left="3000" w:hanging="48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720"/>
        </w:tabs>
        <w:ind w:left="3720" w:hanging="48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440"/>
        </w:tabs>
        <w:ind w:left="4440" w:hanging="30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160"/>
        </w:tabs>
        <w:ind w:left="5160" w:hanging="48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880"/>
        </w:tabs>
        <w:ind w:left="5880" w:hanging="48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600"/>
        </w:tabs>
        <w:ind w:left="6600" w:hanging="300"/>
      </w:pPr>
      <w:rPr>
        <w:rFonts w:ascii="Verdana" w:eastAsia="Verdana" w:hAnsi="Verdana" w:cs="Verdana"/>
        <w:b w:val="0"/>
        <w:bCs w:val="0"/>
        <w:i w:val="0"/>
        <w:iCs w:val="0"/>
        <w:strike w:val="0"/>
        <w:color w:val="000000"/>
        <w:sz w:val="20"/>
        <w:szCs w:val="20"/>
        <w:u w:val="none"/>
      </w:rPr>
    </w:lvl>
  </w:abstractNum>
  <w:abstractNum w:abstractNumId="2" w15:restartNumberingAfterBreak="0">
    <w:nsid w:val="011959D7"/>
    <w:multiLevelType w:val="hybridMultilevel"/>
    <w:tmpl w:val="273EB95A"/>
    <w:lvl w:ilvl="0" w:tplc="FE84AA7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214E9E"/>
    <w:multiLevelType w:val="hybridMultilevel"/>
    <w:tmpl w:val="2702E954"/>
    <w:lvl w:ilvl="0" w:tplc="C5A61DB6">
      <w:start w:val="1"/>
      <w:numFmt w:val="upperRoman"/>
      <w:lvlText w:val="%1."/>
      <w:lvlJc w:val="left"/>
      <w:pPr>
        <w:ind w:left="870" w:hanging="360"/>
      </w:pPr>
      <w:rPr>
        <w:rFonts w:hint="default"/>
        <w:color w:val="auto"/>
        <w:sz w:val="24"/>
      </w:rPr>
    </w:lvl>
    <w:lvl w:ilvl="1" w:tplc="5DCCE5B0">
      <w:start w:val="1"/>
      <w:numFmt w:val="lowerLetter"/>
      <w:lvlText w:val="%2."/>
      <w:lvlJc w:val="left"/>
      <w:pPr>
        <w:ind w:left="1590" w:hanging="360"/>
      </w:pPr>
      <w:rPr>
        <w:sz w:val="24"/>
      </w:rPr>
    </w:lvl>
    <w:lvl w:ilvl="2" w:tplc="46523A60">
      <w:start w:val="1"/>
      <w:numFmt w:val="bullet"/>
      <w:lvlText w:val=""/>
      <w:lvlJc w:val="left"/>
      <w:pPr>
        <w:ind w:left="2310" w:hanging="180"/>
      </w:pPr>
      <w:rPr>
        <w:rFonts w:ascii="Symbol" w:hAnsi="Symbol" w:hint="default"/>
        <w:color w:val="auto"/>
      </w:r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024C4BC1"/>
    <w:multiLevelType w:val="hybridMultilevel"/>
    <w:tmpl w:val="D33E7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145771"/>
    <w:multiLevelType w:val="hybridMultilevel"/>
    <w:tmpl w:val="6AACA1CA"/>
    <w:lvl w:ilvl="0" w:tplc="5C6038F2">
      <w:start w:val="17"/>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46412BD"/>
    <w:multiLevelType w:val="hybridMultilevel"/>
    <w:tmpl w:val="F30C9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413F8"/>
    <w:multiLevelType w:val="hybridMultilevel"/>
    <w:tmpl w:val="950ED8B2"/>
    <w:lvl w:ilvl="0" w:tplc="B762ADB8">
      <w:start w:val="8"/>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ED7F73"/>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85D34"/>
    <w:multiLevelType w:val="hybridMultilevel"/>
    <w:tmpl w:val="640A2E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8B7ECD"/>
    <w:multiLevelType w:val="hybridMultilevel"/>
    <w:tmpl w:val="8256AC82"/>
    <w:lvl w:ilvl="0" w:tplc="F2600376">
      <w:start w:val="2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92439"/>
    <w:multiLevelType w:val="singleLevel"/>
    <w:tmpl w:val="D1846842"/>
    <w:lvl w:ilvl="0">
      <w:start w:val="1"/>
      <w:numFmt w:val="lowerLetter"/>
      <w:lvlText w:val="%1."/>
      <w:lvlJc w:val="left"/>
      <w:pPr>
        <w:tabs>
          <w:tab w:val="num" w:pos="1296"/>
        </w:tabs>
        <w:ind w:left="1296" w:hanging="432"/>
      </w:pPr>
    </w:lvl>
  </w:abstractNum>
  <w:abstractNum w:abstractNumId="12" w15:restartNumberingAfterBreak="0">
    <w:nsid w:val="220A0F04"/>
    <w:multiLevelType w:val="hybridMultilevel"/>
    <w:tmpl w:val="91D64CF8"/>
    <w:lvl w:ilvl="0" w:tplc="E1B697A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4BC71DD"/>
    <w:multiLevelType w:val="hybridMultilevel"/>
    <w:tmpl w:val="E3CCC6AC"/>
    <w:lvl w:ilvl="0" w:tplc="FB08E504">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8762D"/>
    <w:multiLevelType w:val="hybridMultilevel"/>
    <w:tmpl w:val="0EC892CA"/>
    <w:lvl w:ilvl="0" w:tplc="8452ADBA">
      <w:start w:val="3"/>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E4D1E"/>
    <w:multiLevelType w:val="hybridMultilevel"/>
    <w:tmpl w:val="72F20700"/>
    <w:lvl w:ilvl="0" w:tplc="1E924FF2">
      <w:start w:val="18"/>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96696"/>
    <w:multiLevelType w:val="hybridMultilevel"/>
    <w:tmpl w:val="893AED56"/>
    <w:lvl w:ilvl="0" w:tplc="DA8A690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3D25BC"/>
    <w:multiLevelType w:val="hybridMultilevel"/>
    <w:tmpl w:val="F30C9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7A083A"/>
    <w:multiLevelType w:val="hybridMultilevel"/>
    <w:tmpl w:val="93DA8DFE"/>
    <w:lvl w:ilvl="0" w:tplc="B490A64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6277D"/>
    <w:multiLevelType w:val="hybridMultilevel"/>
    <w:tmpl w:val="3FF4F3AE"/>
    <w:lvl w:ilvl="0" w:tplc="F31AB202">
      <w:start w:val="2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E833FD"/>
    <w:multiLevelType w:val="hybridMultilevel"/>
    <w:tmpl w:val="63B0B85A"/>
    <w:lvl w:ilvl="0" w:tplc="0409000F">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5053"/>
    <w:multiLevelType w:val="hybridMultilevel"/>
    <w:tmpl w:val="78D852E8"/>
    <w:lvl w:ilvl="0" w:tplc="EFA29E96">
      <w:start w:val="6"/>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0339BD"/>
    <w:multiLevelType w:val="hybridMultilevel"/>
    <w:tmpl w:val="AF725A74"/>
    <w:lvl w:ilvl="0" w:tplc="8EA854F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52656"/>
    <w:multiLevelType w:val="hybridMultilevel"/>
    <w:tmpl w:val="BBC4F67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64C47C4C"/>
    <w:multiLevelType w:val="singleLevel"/>
    <w:tmpl w:val="4B24F2FC"/>
    <w:lvl w:ilvl="0">
      <w:start w:val="1"/>
      <w:numFmt w:val="decimal"/>
      <w:lvlText w:val="%1."/>
      <w:lvlJc w:val="left"/>
      <w:pPr>
        <w:tabs>
          <w:tab w:val="num" w:pos="864"/>
        </w:tabs>
        <w:ind w:left="864" w:hanging="432"/>
      </w:pPr>
      <w:rPr>
        <w:sz w:val="24"/>
      </w:rPr>
    </w:lvl>
  </w:abstractNum>
  <w:abstractNum w:abstractNumId="25" w15:restartNumberingAfterBreak="0">
    <w:nsid w:val="66882DB6"/>
    <w:multiLevelType w:val="hybridMultilevel"/>
    <w:tmpl w:val="B0EE14FE"/>
    <w:lvl w:ilvl="0" w:tplc="91BAFDA8">
      <w:start w:val="1"/>
      <w:numFmt w:val="decimal"/>
      <w:lvlText w:val="%1."/>
      <w:lvlJc w:val="left"/>
      <w:pPr>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06912"/>
    <w:multiLevelType w:val="hybridMultilevel"/>
    <w:tmpl w:val="33DE11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922722"/>
    <w:multiLevelType w:val="hybridMultilevel"/>
    <w:tmpl w:val="E14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F5C94"/>
    <w:multiLevelType w:val="hybridMultilevel"/>
    <w:tmpl w:val="2D2C8110"/>
    <w:lvl w:ilvl="0" w:tplc="C8248640">
      <w:start w:val="19"/>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9351FA"/>
    <w:multiLevelType w:val="hybridMultilevel"/>
    <w:tmpl w:val="BEEAC5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29D3963"/>
    <w:multiLevelType w:val="hybridMultilevel"/>
    <w:tmpl w:val="A64AE1B6"/>
    <w:lvl w:ilvl="0" w:tplc="2B5EFC40">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042A30"/>
    <w:multiLevelType w:val="hybridMultilevel"/>
    <w:tmpl w:val="63E476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7F3081"/>
    <w:multiLevelType w:val="hybridMultilevel"/>
    <w:tmpl w:val="1A56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A3812"/>
    <w:multiLevelType w:val="hybridMultilevel"/>
    <w:tmpl w:val="F5D46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155262"/>
    <w:multiLevelType w:val="hybridMultilevel"/>
    <w:tmpl w:val="4B2C4E78"/>
    <w:lvl w:ilvl="0" w:tplc="A8CAD00C">
      <w:start w:val="15"/>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321B3B"/>
    <w:multiLevelType w:val="hybridMultilevel"/>
    <w:tmpl w:val="A204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687334">
    <w:abstractNumId w:val="0"/>
  </w:num>
  <w:num w:numId="2" w16cid:durableId="1497648342">
    <w:abstractNumId w:val="35"/>
  </w:num>
  <w:num w:numId="3" w16cid:durableId="1931771107">
    <w:abstractNumId w:val="26"/>
  </w:num>
  <w:num w:numId="4" w16cid:durableId="967516213">
    <w:abstractNumId w:val="25"/>
  </w:num>
  <w:num w:numId="5" w16cid:durableId="886912572">
    <w:abstractNumId w:val="23"/>
  </w:num>
  <w:num w:numId="6" w16cid:durableId="1582832739">
    <w:abstractNumId w:val="3"/>
  </w:num>
  <w:num w:numId="7" w16cid:durableId="775322346">
    <w:abstractNumId w:val="18"/>
  </w:num>
  <w:num w:numId="8" w16cid:durableId="1735003764">
    <w:abstractNumId w:val="16"/>
  </w:num>
  <w:num w:numId="9" w16cid:durableId="1024406087">
    <w:abstractNumId w:val="32"/>
  </w:num>
  <w:num w:numId="10" w16cid:durableId="897547959">
    <w:abstractNumId w:val="29"/>
  </w:num>
  <w:num w:numId="11" w16cid:durableId="1669820143">
    <w:abstractNumId w:val="33"/>
  </w:num>
  <w:num w:numId="12" w16cid:durableId="1158423255">
    <w:abstractNumId w:val="4"/>
  </w:num>
  <w:num w:numId="13" w16cid:durableId="1886716456">
    <w:abstractNumId w:val="27"/>
  </w:num>
  <w:num w:numId="14" w16cid:durableId="222521112">
    <w:abstractNumId w:val="34"/>
  </w:num>
  <w:num w:numId="15" w16cid:durableId="330523413">
    <w:abstractNumId w:val="15"/>
  </w:num>
  <w:num w:numId="16" w16cid:durableId="1947536497">
    <w:abstractNumId w:val="28"/>
  </w:num>
  <w:num w:numId="17" w16cid:durableId="71204665">
    <w:abstractNumId w:val="7"/>
  </w:num>
  <w:num w:numId="18" w16cid:durableId="476386855">
    <w:abstractNumId w:val="1"/>
  </w:num>
  <w:num w:numId="19" w16cid:durableId="1093867116">
    <w:abstractNumId w:val="22"/>
  </w:num>
  <w:num w:numId="20" w16cid:durableId="156728802">
    <w:abstractNumId w:val="14"/>
  </w:num>
  <w:num w:numId="21" w16cid:durableId="1554274057">
    <w:abstractNumId w:val="8"/>
  </w:num>
  <w:num w:numId="22" w16cid:durableId="1264387695">
    <w:abstractNumId w:val="21"/>
  </w:num>
  <w:num w:numId="23" w16cid:durableId="1020282854">
    <w:abstractNumId w:val="19"/>
  </w:num>
  <w:num w:numId="24" w16cid:durableId="812988456">
    <w:abstractNumId w:val="5"/>
  </w:num>
  <w:num w:numId="25" w16cid:durableId="1465545009">
    <w:abstractNumId w:val="10"/>
  </w:num>
  <w:num w:numId="26" w16cid:durableId="726925675">
    <w:abstractNumId w:val="12"/>
  </w:num>
  <w:num w:numId="27" w16cid:durableId="287593824">
    <w:abstractNumId w:val="9"/>
  </w:num>
  <w:num w:numId="28" w16cid:durableId="1729450693">
    <w:abstractNumId w:val="2"/>
  </w:num>
  <w:num w:numId="29" w16cid:durableId="267547152">
    <w:abstractNumId w:val="30"/>
  </w:num>
  <w:num w:numId="30" w16cid:durableId="2114468820">
    <w:abstractNumId w:val="20"/>
  </w:num>
  <w:num w:numId="31" w16cid:durableId="829253624">
    <w:abstractNumId w:val="17"/>
  </w:num>
  <w:num w:numId="32" w16cid:durableId="564994741">
    <w:abstractNumId w:val="31"/>
  </w:num>
  <w:num w:numId="33" w16cid:durableId="1943830044">
    <w:abstractNumId w:val="13"/>
  </w:num>
  <w:num w:numId="34" w16cid:durableId="1986886616">
    <w:abstractNumId w:val="6"/>
  </w:num>
  <w:num w:numId="35" w16cid:durableId="1903517564">
    <w:abstractNumId w:val="24"/>
  </w:num>
  <w:num w:numId="36" w16cid:durableId="110206698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760C"/>
    <w:rsid w:val="000136F1"/>
    <w:rsid w:val="000153F4"/>
    <w:rsid w:val="00022C84"/>
    <w:rsid w:val="0003644B"/>
    <w:rsid w:val="00041A0B"/>
    <w:rsid w:val="000440A4"/>
    <w:rsid w:val="0004451F"/>
    <w:rsid w:val="000532FB"/>
    <w:rsid w:val="000560C2"/>
    <w:rsid w:val="00056E49"/>
    <w:rsid w:val="0006223B"/>
    <w:rsid w:val="00062CCE"/>
    <w:rsid w:val="000645BF"/>
    <w:rsid w:val="00072BBD"/>
    <w:rsid w:val="00072CA7"/>
    <w:rsid w:val="00074D2F"/>
    <w:rsid w:val="00087A0F"/>
    <w:rsid w:val="00091C75"/>
    <w:rsid w:val="000A0A2C"/>
    <w:rsid w:val="000A10B9"/>
    <w:rsid w:val="000A4BA5"/>
    <w:rsid w:val="000B042E"/>
    <w:rsid w:val="000C2D58"/>
    <w:rsid w:val="000C4023"/>
    <w:rsid w:val="000D7311"/>
    <w:rsid w:val="000E312D"/>
    <w:rsid w:val="000E4AF8"/>
    <w:rsid w:val="000E7116"/>
    <w:rsid w:val="000F0D5F"/>
    <w:rsid w:val="000F26D7"/>
    <w:rsid w:val="000F54AC"/>
    <w:rsid w:val="000F70F6"/>
    <w:rsid w:val="00113980"/>
    <w:rsid w:val="00121506"/>
    <w:rsid w:val="001247A8"/>
    <w:rsid w:val="0013139D"/>
    <w:rsid w:val="00140E4A"/>
    <w:rsid w:val="001443CC"/>
    <w:rsid w:val="0015617E"/>
    <w:rsid w:val="0016193B"/>
    <w:rsid w:val="001632F3"/>
    <w:rsid w:val="00163DE8"/>
    <w:rsid w:val="00172FF2"/>
    <w:rsid w:val="0017518E"/>
    <w:rsid w:val="00194535"/>
    <w:rsid w:val="001A0BEF"/>
    <w:rsid w:val="001C27C5"/>
    <w:rsid w:val="001D1272"/>
    <w:rsid w:val="001D580B"/>
    <w:rsid w:val="001D5F21"/>
    <w:rsid w:val="001D73A8"/>
    <w:rsid w:val="001F1C91"/>
    <w:rsid w:val="001F262D"/>
    <w:rsid w:val="001F366B"/>
    <w:rsid w:val="001F538F"/>
    <w:rsid w:val="002018E1"/>
    <w:rsid w:val="00207023"/>
    <w:rsid w:val="00215700"/>
    <w:rsid w:val="00215B04"/>
    <w:rsid w:val="00222F3C"/>
    <w:rsid w:val="00230134"/>
    <w:rsid w:val="002322AC"/>
    <w:rsid w:val="0024552D"/>
    <w:rsid w:val="00246B67"/>
    <w:rsid w:val="00251572"/>
    <w:rsid w:val="00255B7F"/>
    <w:rsid w:val="002603A9"/>
    <w:rsid w:val="002620C6"/>
    <w:rsid w:val="00271D25"/>
    <w:rsid w:val="00272940"/>
    <w:rsid w:val="00272B5C"/>
    <w:rsid w:val="00272F1A"/>
    <w:rsid w:val="00273831"/>
    <w:rsid w:val="00283C5F"/>
    <w:rsid w:val="00290540"/>
    <w:rsid w:val="00296CB6"/>
    <w:rsid w:val="00297267"/>
    <w:rsid w:val="00297E91"/>
    <w:rsid w:val="002A2F02"/>
    <w:rsid w:val="002A3C02"/>
    <w:rsid w:val="002A695F"/>
    <w:rsid w:val="002A7977"/>
    <w:rsid w:val="002B12C8"/>
    <w:rsid w:val="002B4FD8"/>
    <w:rsid w:val="002B710F"/>
    <w:rsid w:val="002C7D77"/>
    <w:rsid w:val="002D322C"/>
    <w:rsid w:val="002D705C"/>
    <w:rsid w:val="002F1377"/>
    <w:rsid w:val="002F7767"/>
    <w:rsid w:val="00321A90"/>
    <w:rsid w:val="003310DB"/>
    <w:rsid w:val="003318AD"/>
    <w:rsid w:val="0033444B"/>
    <w:rsid w:val="0033454E"/>
    <w:rsid w:val="003358F8"/>
    <w:rsid w:val="00341228"/>
    <w:rsid w:val="00343076"/>
    <w:rsid w:val="0034658B"/>
    <w:rsid w:val="003500EA"/>
    <w:rsid w:val="00350571"/>
    <w:rsid w:val="00357718"/>
    <w:rsid w:val="0036032A"/>
    <w:rsid w:val="00360A72"/>
    <w:rsid w:val="00360B60"/>
    <w:rsid w:val="0036351C"/>
    <w:rsid w:val="00365CF2"/>
    <w:rsid w:val="00370B47"/>
    <w:rsid w:val="00371334"/>
    <w:rsid w:val="00390138"/>
    <w:rsid w:val="00392624"/>
    <w:rsid w:val="00394296"/>
    <w:rsid w:val="00397119"/>
    <w:rsid w:val="003A16AD"/>
    <w:rsid w:val="003A5017"/>
    <w:rsid w:val="003B4E00"/>
    <w:rsid w:val="003B62F9"/>
    <w:rsid w:val="003C0F3D"/>
    <w:rsid w:val="003D36DF"/>
    <w:rsid w:val="003D4161"/>
    <w:rsid w:val="003D4DBC"/>
    <w:rsid w:val="003D7CF7"/>
    <w:rsid w:val="003E15C7"/>
    <w:rsid w:val="003E16ED"/>
    <w:rsid w:val="003E43D8"/>
    <w:rsid w:val="003F080A"/>
    <w:rsid w:val="003F0A80"/>
    <w:rsid w:val="003F0C39"/>
    <w:rsid w:val="003F2C1F"/>
    <w:rsid w:val="003F2E30"/>
    <w:rsid w:val="003F43D1"/>
    <w:rsid w:val="00400F59"/>
    <w:rsid w:val="004024B3"/>
    <w:rsid w:val="00402D54"/>
    <w:rsid w:val="00416F25"/>
    <w:rsid w:val="0042076D"/>
    <w:rsid w:val="00422BA4"/>
    <w:rsid w:val="00426AC3"/>
    <w:rsid w:val="00427384"/>
    <w:rsid w:val="0042740B"/>
    <w:rsid w:val="00450A13"/>
    <w:rsid w:val="004550A3"/>
    <w:rsid w:val="00463EDD"/>
    <w:rsid w:val="00464733"/>
    <w:rsid w:val="00470C20"/>
    <w:rsid w:val="00472DFE"/>
    <w:rsid w:val="004750A7"/>
    <w:rsid w:val="00485D91"/>
    <w:rsid w:val="004A5975"/>
    <w:rsid w:val="004A72F3"/>
    <w:rsid w:val="004B270E"/>
    <w:rsid w:val="004B4D12"/>
    <w:rsid w:val="004B5727"/>
    <w:rsid w:val="004B6063"/>
    <w:rsid w:val="004B687B"/>
    <w:rsid w:val="004C2439"/>
    <w:rsid w:val="004C26BB"/>
    <w:rsid w:val="004C4363"/>
    <w:rsid w:val="004C6ECE"/>
    <w:rsid w:val="004D1642"/>
    <w:rsid w:val="004E1714"/>
    <w:rsid w:val="004E6FFF"/>
    <w:rsid w:val="004E7DDA"/>
    <w:rsid w:val="005022EE"/>
    <w:rsid w:val="00504DEF"/>
    <w:rsid w:val="00505BF3"/>
    <w:rsid w:val="00510F51"/>
    <w:rsid w:val="00512AF0"/>
    <w:rsid w:val="00515B2D"/>
    <w:rsid w:val="00523A76"/>
    <w:rsid w:val="00526F00"/>
    <w:rsid w:val="00531812"/>
    <w:rsid w:val="00536210"/>
    <w:rsid w:val="00541B74"/>
    <w:rsid w:val="00541D25"/>
    <w:rsid w:val="0054256C"/>
    <w:rsid w:val="00542F21"/>
    <w:rsid w:val="00543D52"/>
    <w:rsid w:val="00556806"/>
    <w:rsid w:val="005579EF"/>
    <w:rsid w:val="0057031F"/>
    <w:rsid w:val="00571646"/>
    <w:rsid w:val="00571680"/>
    <w:rsid w:val="005732A8"/>
    <w:rsid w:val="00574EC1"/>
    <w:rsid w:val="005751AB"/>
    <w:rsid w:val="00575F39"/>
    <w:rsid w:val="00580585"/>
    <w:rsid w:val="00584499"/>
    <w:rsid w:val="005858FE"/>
    <w:rsid w:val="005901E6"/>
    <w:rsid w:val="00593A3B"/>
    <w:rsid w:val="005A28F5"/>
    <w:rsid w:val="005A2CA6"/>
    <w:rsid w:val="005A463C"/>
    <w:rsid w:val="005C3D2D"/>
    <w:rsid w:val="005D3378"/>
    <w:rsid w:val="005E511B"/>
    <w:rsid w:val="005E6AE6"/>
    <w:rsid w:val="005F37AF"/>
    <w:rsid w:val="0060143D"/>
    <w:rsid w:val="00601B7D"/>
    <w:rsid w:val="00606281"/>
    <w:rsid w:val="00614C26"/>
    <w:rsid w:val="006159D5"/>
    <w:rsid w:val="00615FEE"/>
    <w:rsid w:val="0062112C"/>
    <w:rsid w:val="00622574"/>
    <w:rsid w:val="00622DB1"/>
    <w:rsid w:val="00630AB6"/>
    <w:rsid w:val="00632FC7"/>
    <w:rsid w:val="00640FA1"/>
    <w:rsid w:val="00655FAB"/>
    <w:rsid w:val="00662B52"/>
    <w:rsid w:val="0066329A"/>
    <w:rsid w:val="00663475"/>
    <w:rsid w:val="00663D5D"/>
    <w:rsid w:val="006659CD"/>
    <w:rsid w:val="0066657F"/>
    <w:rsid w:val="00671FF2"/>
    <w:rsid w:val="006740A5"/>
    <w:rsid w:val="0068451C"/>
    <w:rsid w:val="006854A9"/>
    <w:rsid w:val="00690752"/>
    <w:rsid w:val="0069080F"/>
    <w:rsid w:val="00691110"/>
    <w:rsid w:val="0069262E"/>
    <w:rsid w:val="006941B4"/>
    <w:rsid w:val="00694F3E"/>
    <w:rsid w:val="0069553C"/>
    <w:rsid w:val="006970FB"/>
    <w:rsid w:val="006A145B"/>
    <w:rsid w:val="006A246A"/>
    <w:rsid w:val="006A321E"/>
    <w:rsid w:val="006A3CD1"/>
    <w:rsid w:val="006C1B33"/>
    <w:rsid w:val="006C48C2"/>
    <w:rsid w:val="006D5B0F"/>
    <w:rsid w:val="006D658F"/>
    <w:rsid w:val="006E2B85"/>
    <w:rsid w:val="006E35CB"/>
    <w:rsid w:val="006E40FF"/>
    <w:rsid w:val="006E72FD"/>
    <w:rsid w:val="006F34F4"/>
    <w:rsid w:val="006F4B1A"/>
    <w:rsid w:val="00700791"/>
    <w:rsid w:val="00701A48"/>
    <w:rsid w:val="007046B2"/>
    <w:rsid w:val="00715078"/>
    <w:rsid w:val="00716A24"/>
    <w:rsid w:val="00720EEA"/>
    <w:rsid w:val="00721743"/>
    <w:rsid w:val="007243AB"/>
    <w:rsid w:val="00732A07"/>
    <w:rsid w:val="007518E2"/>
    <w:rsid w:val="007536CF"/>
    <w:rsid w:val="00753C38"/>
    <w:rsid w:val="007555D7"/>
    <w:rsid w:val="00756586"/>
    <w:rsid w:val="00756AFC"/>
    <w:rsid w:val="00756E78"/>
    <w:rsid w:val="00773728"/>
    <w:rsid w:val="0078465A"/>
    <w:rsid w:val="0078553E"/>
    <w:rsid w:val="00786434"/>
    <w:rsid w:val="0079688B"/>
    <w:rsid w:val="007B1ADB"/>
    <w:rsid w:val="007B44EA"/>
    <w:rsid w:val="007B4C1E"/>
    <w:rsid w:val="007C53C1"/>
    <w:rsid w:val="007E2D54"/>
    <w:rsid w:val="007E6D74"/>
    <w:rsid w:val="007E7409"/>
    <w:rsid w:val="007F06ED"/>
    <w:rsid w:val="00807E64"/>
    <w:rsid w:val="00811D34"/>
    <w:rsid w:val="00813848"/>
    <w:rsid w:val="008165A6"/>
    <w:rsid w:val="00822F1F"/>
    <w:rsid w:val="00824627"/>
    <w:rsid w:val="00826CC5"/>
    <w:rsid w:val="008273DC"/>
    <w:rsid w:val="00827A9F"/>
    <w:rsid w:val="00834D5F"/>
    <w:rsid w:val="0083507B"/>
    <w:rsid w:val="00841E7F"/>
    <w:rsid w:val="0085309F"/>
    <w:rsid w:val="008535D5"/>
    <w:rsid w:val="00873B78"/>
    <w:rsid w:val="00875E71"/>
    <w:rsid w:val="00884936"/>
    <w:rsid w:val="00885D38"/>
    <w:rsid w:val="00887CFD"/>
    <w:rsid w:val="0089299A"/>
    <w:rsid w:val="008A0927"/>
    <w:rsid w:val="008A32FE"/>
    <w:rsid w:val="008A5969"/>
    <w:rsid w:val="008B4EF8"/>
    <w:rsid w:val="008C30BD"/>
    <w:rsid w:val="008C3DD2"/>
    <w:rsid w:val="008C466C"/>
    <w:rsid w:val="008C50F5"/>
    <w:rsid w:val="008C645C"/>
    <w:rsid w:val="008D2154"/>
    <w:rsid w:val="008D501E"/>
    <w:rsid w:val="008D6508"/>
    <w:rsid w:val="008D7898"/>
    <w:rsid w:val="008E4132"/>
    <w:rsid w:val="008F5D07"/>
    <w:rsid w:val="00901A4E"/>
    <w:rsid w:val="00921D0A"/>
    <w:rsid w:val="00925311"/>
    <w:rsid w:val="00925366"/>
    <w:rsid w:val="00940297"/>
    <w:rsid w:val="009417C9"/>
    <w:rsid w:val="00943DF5"/>
    <w:rsid w:val="009450A4"/>
    <w:rsid w:val="009454EB"/>
    <w:rsid w:val="0095134B"/>
    <w:rsid w:val="009531F3"/>
    <w:rsid w:val="0095454B"/>
    <w:rsid w:val="00961DDD"/>
    <w:rsid w:val="009629BA"/>
    <w:rsid w:val="00964A3C"/>
    <w:rsid w:val="00966454"/>
    <w:rsid w:val="009728AF"/>
    <w:rsid w:val="009850D9"/>
    <w:rsid w:val="009A2E73"/>
    <w:rsid w:val="009A6509"/>
    <w:rsid w:val="009A7320"/>
    <w:rsid w:val="009B0E24"/>
    <w:rsid w:val="009B3C66"/>
    <w:rsid w:val="009C28D1"/>
    <w:rsid w:val="009C4753"/>
    <w:rsid w:val="009C64A0"/>
    <w:rsid w:val="009C7070"/>
    <w:rsid w:val="009C71B8"/>
    <w:rsid w:val="009D1030"/>
    <w:rsid w:val="009D7325"/>
    <w:rsid w:val="009D7748"/>
    <w:rsid w:val="009E1F50"/>
    <w:rsid w:val="009E45AC"/>
    <w:rsid w:val="00A00E7E"/>
    <w:rsid w:val="00A028C1"/>
    <w:rsid w:val="00A0427C"/>
    <w:rsid w:val="00A05750"/>
    <w:rsid w:val="00A0612C"/>
    <w:rsid w:val="00A07250"/>
    <w:rsid w:val="00A07BFD"/>
    <w:rsid w:val="00A16952"/>
    <w:rsid w:val="00A23856"/>
    <w:rsid w:val="00A25C15"/>
    <w:rsid w:val="00A3439F"/>
    <w:rsid w:val="00A41739"/>
    <w:rsid w:val="00A4373A"/>
    <w:rsid w:val="00A554E2"/>
    <w:rsid w:val="00A57C18"/>
    <w:rsid w:val="00A620D1"/>
    <w:rsid w:val="00A67514"/>
    <w:rsid w:val="00A67AE1"/>
    <w:rsid w:val="00A72C33"/>
    <w:rsid w:val="00A779F0"/>
    <w:rsid w:val="00A77B3E"/>
    <w:rsid w:val="00A87963"/>
    <w:rsid w:val="00A9331D"/>
    <w:rsid w:val="00A93C8A"/>
    <w:rsid w:val="00AA7F34"/>
    <w:rsid w:val="00AB20C5"/>
    <w:rsid w:val="00AB21E2"/>
    <w:rsid w:val="00AB44AD"/>
    <w:rsid w:val="00AC17B7"/>
    <w:rsid w:val="00AC2B26"/>
    <w:rsid w:val="00AD0AA2"/>
    <w:rsid w:val="00AD3C2B"/>
    <w:rsid w:val="00AD442B"/>
    <w:rsid w:val="00AD47BF"/>
    <w:rsid w:val="00AD6176"/>
    <w:rsid w:val="00AD7559"/>
    <w:rsid w:val="00AE1F70"/>
    <w:rsid w:val="00B02893"/>
    <w:rsid w:val="00B13A6C"/>
    <w:rsid w:val="00B16476"/>
    <w:rsid w:val="00B23904"/>
    <w:rsid w:val="00B32497"/>
    <w:rsid w:val="00B3288D"/>
    <w:rsid w:val="00B343C9"/>
    <w:rsid w:val="00B372CF"/>
    <w:rsid w:val="00B419C8"/>
    <w:rsid w:val="00B459F5"/>
    <w:rsid w:val="00B51A9F"/>
    <w:rsid w:val="00B51E5B"/>
    <w:rsid w:val="00B5217D"/>
    <w:rsid w:val="00B55200"/>
    <w:rsid w:val="00B62D9C"/>
    <w:rsid w:val="00B6348E"/>
    <w:rsid w:val="00B66474"/>
    <w:rsid w:val="00B7038A"/>
    <w:rsid w:val="00B7685E"/>
    <w:rsid w:val="00B76B78"/>
    <w:rsid w:val="00B8474B"/>
    <w:rsid w:val="00B9086C"/>
    <w:rsid w:val="00B94803"/>
    <w:rsid w:val="00BA15E8"/>
    <w:rsid w:val="00BA1655"/>
    <w:rsid w:val="00BA325D"/>
    <w:rsid w:val="00BB1F8A"/>
    <w:rsid w:val="00BB6022"/>
    <w:rsid w:val="00BC260C"/>
    <w:rsid w:val="00BC6272"/>
    <w:rsid w:val="00BC754F"/>
    <w:rsid w:val="00BD05C1"/>
    <w:rsid w:val="00BD3290"/>
    <w:rsid w:val="00BD4418"/>
    <w:rsid w:val="00BD4B3A"/>
    <w:rsid w:val="00BD5DBC"/>
    <w:rsid w:val="00BD6FB7"/>
    <w:rsid w:val="00BE7DA2"/>
    <w:rsid w:val="00BF149B"/>
    <w:rsid w:val="00BF79F9"/>
    <w:rsid w:val="00C00494"/>
    <w:rsid w:val="00C0311B"/>
    <w:rsid w:val="00C065B6"/>
    <w:rsid w:val="00C115F7"/>
    <w:rsid w:val="00C11FF1"/>
    <w:rsid w:val="00C17794"/>
    <w:rsid w:val="00C22ABF"/>
    <w:rsid w:val="00C31201"/>
    <w:rsid w:val="00C41E47"/>
    <w:rsid w:val="00C44C48"/>
    <w:rsid w:val="00C51AD4"/>
    <w:rsid w:val="00C56782"/>
    <w:rsid w:val="00C56F44"/>
    <w:rsid w:val="00C60B85"/>
    <w:rsid w:val="00C72A1A"/>
    <w:rsid w:val="00C75FD6"/>
    <w:rsid w:val="00C8295E"/>
    <w:rsid w:val="00C84387"/>
    <w:rsid w:val="00C86C58"/>
    <w:rsid w:val="00C923DB"/>
    <w:rsid w:val="00C9354D"/>
    <w:rsid w:val="00C945FA"/>
    <w:rsid w:val="00C9474E"/>
    <w:rsid w:val="00C953FB"/>
    <w:rsid w:val="00CA5972"/>
    <w:rsid w:val="00CB5B48"/>
    <w:rsid w:val="00CB760E"/>
    <w:rsid w:val="00CC1048"/>
    <w:rsid w:val="00CD01E5"/>
    <w:rsid w:val="00CD6DEB"/>
    <w:rsid w:val="00CE5671"/>
    <w:rsid w:val="00CF409A"/>
    <w:rsid w:val="00D01CAF"/>
    <w:rsid w:val="00D04849"/>
    <w:rsid w:val="00D107F7"/>
    <w:rsid w:val="00D11FED"/>
    <w:rsid w:val="00D12379"/>
    <w:rsid w:val="00D14191"/>
    <w:rsid w:val="00D22026"/>
    <w:rsid w:val="00D26481"/>
    <w:rsid w:val="00D27801"/>
    <w:rsid w:val="00D33C8B"/>
    <w:rsid w:val="00D44A14"/>
    <w:rsid w:val="00D63A37"/>
    <w:rsid w:val="00D6403A"/>
    <w:rsid w:val="00D67CB3"/>
    <w:rsid w:val="00D857A6"/>
    <w:rsid w:val="00D97B3B"/>
    <w:rsid w:val="00DA236F"/>
    <w:rsid w:val="00DC5051"/>
    <w:rsid w:val="00DD06E9"/>
    <w:rsid w:val="00DD2FFD"/>
    <w:rsid w:val="00DD4137"/>
    <w:rsid w:val="00DD674F"/>
    <w:rsid w:val="00DE076A"/>
    <w:rsid w:val="00DE1702"/>
    <w:rsid w:val="00DE5210"/>
    <w:rsid w:val="00DE5D5E"/>
    <w:rsid w:val="00DF02F2"/>
    <w:rsid w:val="00DF1B3F"/>
    <w:rsid w:val="00E10110"/>
    <w:rsid w:val="00E1314F"/>
    <w:rsid w:val="00E13C2C"/>
    <w:rsid w:val="00E16125"/>
    <w:rsid w:val="00E31DFC"/>
    <w:rsid w:val="00E324DE"/>
    <w:rsid w:val="00E33509"/>
    <w:rsid w:val="00E35780"/>
    <w:rsid w:val="00E4050F"/>
    <w:rsid w:val="00E4399F"/>
    <w:rsid w:val="00E747AE"/>
    <w:rsid w:val="00E85674"/>
    <w:rsid w:val="00E859D5"/>
    <w:rsid w:val="00E93109"/>
    <w:rsid w:val="00E94EEE"/>
    <w:rsid w:val="00E94F02"/>
    <w:rsid w:val="00E96E5F"/>
    <w:rsid w:val="00E96FC2"/>
    <w:rsid w:val="00E97070"/>
    <w:rsid w:val="00EA28C8"/>
    <w:rsid w:val="00EA500A"/>
    <w:rsid w:val="00EA5922"/>
    <w:rsid w:val="00EB17E9"/>
    <w:rsid w:val="00EB1C6A"/>
    <w:rsid w:val="00EB5A71"/>
    <w:rsid w:val="00EB6E03"/>
    <w:rsid w:val="00F00165"/>
    <w:rsid w:val="00F0399D"/>
    <w:rsid w:val="00F1077D"/>
    <w:rsid w:val="00F13C57"/>
    <w:rsid w:val="00F1628F"/>
    <w:rsid w:val="00F16F41"/>
    <w:rsid w:val="00F17429"/>
    <w:rsid w:val="00F17430"/>
    <w:rsid w:val="00F25834"/>
    <w:rsid w:val="00F3394C"/>
    <w:rsid w:val="00F4790D"/>
    <w:rsid w:val="00F5042B"/>
    <w:rsid w:val="00F51BA0"/>
    <w:rsid w:val="00F5775D"/>
    <w:rsid w:val="00F6209C"/>
    <w:rsid w:val="00F63606"/>
    <w:rsid w:val="00F65110"/>
    <w:rsid w:val="00F65948"/>
    <w:rsid w:val="00F73E9F"/>
    <w:rsid w:val="00F820A2"/>
    <w:rsid w:val="00FA0CDD"/>
    <w:rsid w:val="00FA387C"/>
    <w:rsid w:val="00FB29F9"/>
    <w:rsid w:val="00FB6467"/>
    <w:rsid w:val="00FC0292"/>
    <w:rsid w:val="00FC06A3"/>
    <w:rsid w:val="00FC16AD"/>
    <w:rsid w:val="00FC3C1C"/>
    <w:rsid w:val="00FC65EA"/>
    <w:rsid w:val="00FD065F"/>
    <w:rsid w:val="00FD1C78"/>
    <w:rsid w:val="00FE073A"/>
    <w:rsid w:val="00FE2227"/>
    <w:rsid w:val="00FE6500"/>
    <w:rsid w:val="00FF30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A53FC9"/>
  <w15:docId w15:val="{C1B6CF7C-66DC-4BA2-A9AF-2B352B8C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A76"/>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customStyle="1" w:styleId="msonormalcxspmiddle">
    <w:name w:val="msonormalcxspmiddle"/>
    <w:basedOn w:val="Normal"/>
    <w:rsid w:val="002B710F"/>
    <w:pP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rsid w:val="00BA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2FF2"/>
    <w:rPr>
      <w:rFonts w:ascii="Tahoma" w:hAnsi="Tahoma" w:cs="Tahoma"/>
      <w:sz w:val="16"/>
      <w:szCs w:val="16"/>
    </w:rPr>
  </w:style>
  <w:style w:type="character" w:customStyle="1" w:styleId="BalloonTextChar">
    <w:name w:val="Balloon Text Char"/>
    <w:basedOn w:val="DefaultParagraphFont"/>
    <w:link w:val="BalloonText"/>
    <w:rsid w:val="00172FF2"/>
    <w:rPr>
      <w:rFonts w:ascii="Tahoma" w:eastAsia="Calibri" w:hAnsi="Tahoma" w:cs="Tahoma"/>
      <w:color w:val="000000"/>
      <w:sz w:val="16"/>
      <w:szCs w:val="16"/>
    </w:rPr>
  </w:style>
  <w:style w:type="character" w:styleId="PlaceholderText">
    <w:name w:val="Placeholder Text"/>
    <w:basedOn w:val="DefaultParagraphFont"/>
    <w:uiPriority w:val="99"/>
    <w:semiHidden/>
    <w:rsid w:val="00172FF2"/>
    <w:rPr>
      <w:color w:val="808080"/>
    </w:rPr>
  </w:style>
  <w:style w:type="paragraph" w:styleId="Header">
    <w:name w:val="header"/>
    <w:basedOn w:val="Normal"/>
    <w:link w:val="HeaderChar"/>
    <w:rsid w:val="00215700"/>
    <w:pPr>
      <w:tabs>
        <w:tab w:val="center" w:pos="4680"/>
        <w:tab w:val="right" w:pos="9360"/>
      </w:tabs>
    </w:pPr>
  </w:style>
  <w:style w:type="character" w:customStyle="1" w:styleId="HeaderChar">
    <w:name w:val="Header Char"/>
    <w:basedOn w:val="DefaultParagraphFont"/>
    <w:link w:val="Header"/>
    <w:rsid w:val="00215700"/>
    <w:rPr>
      <w:rFonts w:ascii="Calibri" w:eastAsia="Calibri" w:hAnsi="Calibri" w:cs="Calibri"/>
      <w:color w:val="000000"/>
      <w:sz w:val="22"/>
      <w:szCs w:val="22"/>
    </w:rPr>
  </w:style>
  <w:style w:type="paragraph" w:styleId="Footer">
    <w:name w:val="footer"/>
    <w:basedOn w:val="Normal"/>
    <w:link w:val="FooterChar"/>
    <w:uiPriority w:val="99"/>
    <w:rsid w:val="00215700"/>
    <w:pPr>
      <w:tabs>
        <w:tab w:val="center" w:pos="4680"/>
        <w:tab w:val="right" w:pos="9360"/>
      </w:tabs>
    </w:pPr>
  </w:style>
  <w:style w:type="character" w:customStyle="1" w:styleId="FooterChar">
    <w:name w:val="Footer Char"/>
    <w:basedOn w:val="DefaultParagraphFont"/>
    <w:link w:val="Footer"/>
    <w:uiPriority w:val="99"/>
    <w:rsid w:val="00215700"/>
    <w:rPr>
      <w:rFonts w:ascii="Calibri" w:eastAsia="Calibri" w:hAnsi="Calibri" w:cs="Calibri"/>
      <w:color w:val="000000"/>
      <w:sz w:val="22"/>
      <w:szCs w:val="22"/>
    </w:rPr>
  </w:style>
  <w:style w:type="paragraph" w:styleId="ListParagraph">
    <w:name w:val="List Paragraph"/>
    <w:basedOn w:val="Normal"/>
    <w:uiPriority w:val="34"/>
    <w:qFormat/>
    <w:rsid w:val="00397119"/>
    <w:pPr>
      <w:ind w:left="720"/>
      <w:contextualSpacing/>
    </w:pPr>
  </w:style>
  <w:style w:type="character" w:styleId="CommentReference">
    <w:name w:val="annotation reference"/>
    <w:basedOn w:val="DefaultParagraphFont"/>
    <w:rsid w:val="00DF02F2"/>
    <w:rPr>
      <w:sz w:val="18"/>
      <w:szCs w:val="18"/>
    </w:rPr>
  </w:style>
  <w:style w:type="paragraph" w:styleId="CommentText">
    <w:name w:val="annotation text"/>
    <w:basedOn w:val="Normal"/>
    <w:link w:val="CommentTextChar"/>
    <w:rsid w:val="00DF02F2"/>
    <w:rPr>
      <w:sz w:val="24"/>
      <w:szCs w:val="24"/>
    </w:rPr>
  </w:style>
  <w:style w:type="character" w:customStyle="1" w:styleId="CommentTextChar">
    <w:name w:val="Comment Text Char"/>
    <w:basedOn w:val="DefaultParagraphFont"/>
    <w:link w:val="CommentText"/>
    <w:rsid w:val="00DF02F2"/>
    <w:rPr>
      <w:rFonts w:ascii="Calibri" w:eastAsia="Calibri" w:hAnsi="Calibri" w:cs="Calibri"/>
      <w:color w:val="000000"/>
      <w:sz w:val="24"/>
      <w:szCs w:val="24"/>
    </w:rPr>
  </w:style>
  <w:style w:type="paragraph" w:styleId="CommentSubject">
    <w:name w:val="annotation subject"/>
    <w:basedOn w:val="CommentText"/>
    <w:next w:val="CommentText"/>
    <w:link w:val="CommentSubjectChar"/>
    <w:rsid w:val="00DF02F2"/>
    <w:rPr>
      <w:b/>
      <w:bCs/>
      <w:sz w:val="20"/>
      <w:szCs w:val="20"/>
    </w:rPr>
  </w:style>
  <w:style w:type="character" w:customStyle="1" w:styleId="CommentSubjectChar">
    <w:name w:val="Comment Subject Char"/>
    <w:basedOn w:val="CommentTextChar"/>
    <w:link w:val="CommentSubject"/>
    <w:rsid w:val="00DF02F2"/>
    <w:rPr>
      <w:rFonts w:ascii="Calibri" w:eastAsia="Calibri" w:hAnsi="Calibri" w:cs="Calibri"/>
      <w:b/>
      <w:bCs/>
      <w:color w:val="000000"/>
      <w:sz w:val="24"/>
      <w:szCs w:val="24"/>
    </w:rPr>
  </w:style>
  <w:style w:type="character" w:styleId="Hyperlink">
    <w:name w:val="Hyperlink"/>
    <w:basedOn w:val="DefaultParagraphFont"/>
    <w:rsid w:val="00F17430"/>
    <w:rPr>
      <w:color w:val="0000FF" w:themeColor="hyperlink"/>
      <w:u w:val="single"/>
    </w:rPr>
  </w:style>
  <w:style w:type="character" w:styleId="PageNumber">
    <w:name w:val="page number"/>
    <w:basedOn w:val="DefaultParagraphFont"/>
    <w:rsid w:val="009E45AC"/>
  </w:style>
  <w:style w:type="paragraph" w:styleId="NoSpacing">
    <w:name w:val="No Spacing"/>
    <w:uiPriority w:val="1"/>
    <w:qFormat/>
    <w:rsid w:val="00A779F0"/>
    <w:rPr>
      <w:rFonts w:ascii="Calibri" w:eastAsia="Calibri" w:hAnsi="Calibri" w:cs="Calibri"/>
      <w:color w:val="000000"/>
      <w:sz w:val="22"/>
      <w:szCs w:val="22"/>
    </w:rPr>
  </w:style>
  <w:style w:type="character" w:styleId="Strong">
    <w:name w:val="Strong"/>
    <w:uiPriority w:val="22"/>
    <w:qFormat/>
    <w:rsid w:val="00901A4E"/>
    <w:rPr>
      <w:b/>
      <w:bCs/>
    </w:rPr>
  </w:style>
  <w:style w:type="paragraph" w:customStyle="1" w:styleId="Normal1">
    <w:name w:val="Normal1"/>
    <w:rsid w:val="00EB5A71"/>
    <w:rPr>
      <w:color w:val="000000"/>
      <w:sz w:val="24"/>
      <w:szCs w:val="24"/>
    </w:rPr>
  </w:style>
  <w:style w:type="paragraph" w:customStyle="1" w:styleId="Default">
    <w:name w:val="Default"/>
    <w:rsid w:val="00DF1B3F"/>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536CF"/>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028">
      <w:bodyDiv w:val="1"/>
      <w:marLeft w:val="0"/>
      <w:marRight w:val="0"/>
      <w:marTop w:val="0"/>
      <w:marBottom w:val="0"/>
      <w:divBdr>
        <w:top w:val="none" w:sz="0" w:space="0" w:color="auto"/>
        <w:left w:val="none" w:sz="0" w:space="0" w:color="auto"/>
        <w:bottom w:val="none" w:sz="0" w:space="0" w:color="auto"/>
        <w:right w:val="none" w:sz="0" w:space="0" w:color="auto"/>
      </w:divBdr>
    </w:div>
    <w:div w:id="114908929">
      <w:bodyDiv w:val="1"/>
      <w:marLeft w:val="0"/>
      <w:marRight w:val="0"/>
      <w:marTop w:val="0"/>
      <w:marBottom w:val="0"/>
      <w:divBdr>
        <w:top w:val="none" w:sz="0" w:space="0" w:color="auto"/>
        <w:left w:val="none" w:sz="0" w:space="0" w:color="auto"/>
        <w:bottom w:val="none" w:sz="0" w:space="0" w:color="auto"/>
        <w:right w:val="none" w:sz="0" w:space="0" w:color="auto"/>
      </w:divBdr>
    </w:div>
    <w:div w:id="152918183">
      <w:bodyDiv w:val="1"/>
      <w:marLeft w:val="0"/>
      <w:marRight w:val="0"/>
      <w:marTop w:val="0"/>
      <w:marBottom w:val="0"/>
      <w:divBdr>
        <w:top w:val="none" w:sz="0" w:space="0" w:color="auto"/>
        <w:left w:val="none" w:sz="0" w:space="0" w:color="auto"/>
        <w:bottom w:val="none" w:sz="0" w:space="0" w:color="auto"/>
        <w:right w:val="none" w:sz="0" w:space="0" w:color="auto"/>
      </w:divBdr>
    </w:div>
    <w:div w:id="335227902">
      <w:bodyDiv w:val="1"/>
      <w:marLeft w:val="0"/>
      <w:marRight w:val="0"/>
      <w:marTop w:val="0"/>
      <w:marBottom w:val="0"/>
      <w:divBdr>
        <w:top w:val="none" w:sz="0" w:space="0" w:color="auto"/>
        <w:left w:val="none" w:sz="0" w:space="0" w:color="auto"/>
        <w:bottom w:val="none" w:sz="0" w:space="0" w:color="auto"/>
        <w:right w:val="none" w:sz="0" w:space="0" w:color="auto"/>
      </w:divBdr>
    </w:div>
    <w:div w:id="524827922">
      <w:bodyDiv w:val="1"/>
      <w:marLeft w:val="0"/>
      <w:marRight w:val="0"/>
      <w:marTop w:val="0"/>
      <w:marBottom w:val="0"/>
      <w:divBdr>
        <w:top w:val="none" w:sz="0" w:space="0" w:color="auto"/>
        <w:left w:val="none" w:sz="0" w:space="0" w:color="auto"/>
        <w:bottom w:val="none" w:sz="0" w:space="0" w:color="auto"/>
        <w:right w:val="none" w:sz="0" w:space="0" w:color="auto"/>
      </w:divBdr>
    </w:div>
    <w:div w:id="545021107">
      <w:bodyDiv w:val="1"/>
      <w:marLeft w:val="0"/>
      <w:marRight w:val="0"/>
      <w:marTop w:val="0"/>
      <w:marBottom w:val="0"/>
      <w:divBdr>
        <w:top w:val="none" w:sz="0" w:space="0" w:color="auto"/>
        <w:left w:val="none" w:sz="0" w:space="0" w:color="auto"/>
        <w:bottom w:val="none" w:sz="0" w:space="0" w:color="auto"/>
        <w:right w:val="none" w:sz="0" w:space="0" w:color="auto"/>
      </w:divBdr>
    </w:div>
    <w:div w:id="551621947">
      <w:bodyDiv w:val="1"/>
      <w:marLeft w:val="0"/>
      <w:marRight w:val="0"/>
      <w:marTop w:val="0"/>
      <w:marBottom w:val="0"/>
      <w:divBdr>
        <w:top w:val="none" w:sz="0" w:space="0" w:color="auto"/>
        <w:left w:val="none" w:sz="0" w:space="0" w:color="auto"/>
        <w:bottom w:val="none" w:sz="0" w:space="0" w:color="auto"/>
        <w:right w:val="none" w:sz="0" w:space="0" w:color="auto"/>
      </w:divBdr>
    </w:div>
    <w:div w:id="607591279">
      <w:bodyDiv w:val="1"/>
      <w:marLeft w:val="0"/>
      <w:marRight w:val="0"/>
      <w:marTop w:val="0"/>
      <w:marBottom w:val="0"/>
      <w:divBdr>
        <w:top w:val="none" w:sz="0" w:space="0" w:color="auto"/>
        <w:left w:val="none" w:sz="0" w:space="0" w:color="auto"/>
        <w:bottom w:val="none" w:sz="0" w:space="0" w:color="auto"/>
        <w:right w:val="none" w:sz="0" w:space="0" w:color="auto"/>
      </w:divBdr>
    </w:div>
    <w:div w:id="895968789">
      <w:bodyDiv w:val="1"/>
      <w:marLeft w:val="0"/>
      <w:marRight w:val="0"/>
      <w:marTop w:val="0"/>
      <w:marBottom w:val="0"/>
      <w:divBdr>
        <w:top w:val="none" w:sz="0" w:space="0" w:color="auto"/>
        <w:left w:val="none" w:sz="0" w:space="0" w:color="auto"/>
        <w:bottom w:val="none" w:sz="0" w:space="0" w:color="auto"/>
        <w:right w:val="none" w:sz="0" w:space="0" w:color="auto"/>
      </w:divBdr>
    </w:div>
    <w:div w:id="978849383">
      <w:bodyDiv w:val="1"/>
      <w:marLeft w:val="0"/>
      <w:marRight w:val="0"/>
      <w:marTop w:val="0"/>
      <w:marBottom w:val="0"/>
      <w:divBdr>
        <w:top w:val="none" w:sz="0" w:space="0" w:color="auto"/>
        <w:left w:val="none" w:sz="0" w:space="0" w:color="auto"/>
        <w:bottom w:val="none" w:sz="0" w:space="0" w:color="auto"/>
        <w:right w:val="none" w:sz="0" w:space="0" w:color="auto"/>
      </w:divBdr>
    </w:div>
    <w:div w:id="1105419429">
      <w:bodyDiv w:val="1"/>
      <w:marLeft w:val="0"/>
      <w:marRight w:val="0"/>
      <w:marTop w:val="0"/>
      <w:marBottom w:val="0"/>
      <w:divBdr>
        <w:top w:val="none" w:sz="0" w:space="0" w:color="auto"/>
        <w:left w:val="none" w:sz="0" w:space="0" w:color="auto"/>
        <w:bottom w:val="none" w:sz="0" w:space="0" w:color="auto"/>
        <w:right w:val="none" w:sz="0" w:space="0" w:color="auto"/>
      </w:divBdr>
    </w:div>
    <w:div w:id="1178273538">
      <w:bodyDiv w:val="1"/>
      <w:marLeft w:val="0"/>
      <w:marRight w:val="0"/>
      <w:marTop w:val="0"/>
      <w:marBottom w:val="0"/>
      <w:divBdr>
        <w:top w:val="none" w:sz="0" w:space="0" w:color="auto"/>
        <w:left w:val="none" w:sz="0" w:space="0" w:color="auto"/>
        <w:bottom w:val="none" w:sz="0" w:space="0" w:color="auto"/>
        <w:right w:val="none" w:sz="0" w:space="0" w:color="auto"/>
      </w:divBdr>
    </w:div>
    <w:div w:id="1396856649">
      <w:bodyDiv w:val="1"/>
      <w:marLeft w:val="0"/>
      <w:marRight w:val="0"/>
      <w:marTop w:val="0"/>
      <w:marBottom w:val="0"/>
      <w:divBdr>
        <w:top w:val="none" w:sz="0" w:space="0" w:color="auto"/>
        <w:left w:val="none" w:sz="0" w:space="0" w:color="auto"/>
        <w:bottom w:val="none" w:sz="0" w:space="0" w:color="auto"/>
        <w:right w:val="none" w:sz="0" w:space="0" w:color="auto"/>
      </w:divBdr>
    </w:div>
    <w:div w:id="1430079282">
      <w:bodyDiv w:val="1"/>
      <w:marLeft w:val="0"/>
      <w:marRight w:val="0"/>
      <w:marTop w:val="0"/>
      <w:marBottom w:val="0"/>
      <w:divBdr>
        <w:top w:val="none" w:sz="0" w:space="0" w:color="auto"/>
        <w:left w:val="none" w:sz="0" w:space="0" w:color="auto"/>
        <w:bottom w:val="none" w:sz="0" w:space="0" w:color="auto"/>
        <w:right w:val="none" w:sz="0" w:space="0" w:color="auto"/>
      </w:divBdr>
    </w:div>
    <w:div w:id="1478034724">
      <w:bodyDiv w:val="1"/>
      <w:marLeft w:val="0"/>
      <w:marRight w:val="0"/>
      <w:marTop w:val="0"/>
      <w:marBottom w:val="0"/>
      <w:divBdr>
        <w:top w:val="none" w:sz="0" w:space="0" w:color="auto"/>
        <w:left w:val="none" w:sz="0" w:space="0" w:color="auto"/>
        <w:bottom w:val="none" w:sz="0" w:space="0" w:color="auto"/>
        <w:right w:val="none" w:sz="0" w:space="0" w:color="auto"/>
      </w:divBdr>
    </w:div>
    <w:div w:id="1605570850">
      <w:bodyDiv w:val="1"/>
      <w:marLeft w:val="0"/>
      <w:marRight w:val="0"/>
      <w:marTop w:val="0"/>
      <w:marBottom w:val="0"/>
      <w:divBdr>
        <w:top w:val="none" w:sz="0" w:space="0" w:color="auto"/>
        <w:left w:val="none" w:sz="0" w:space="0" w:color="auto"/>
        <w:bottom w:val="none" w:sz="0" w:space="0" w:color="auto"/>
        <w:right w:val="none" w:sz="0" w:space="0" w:color="auto"/>
      </w:divBdr>
    </w:div>
    <w:div w:id="1612933942">
      <w:bodyDiv w:val="1"/>
      <w:marLeft w:val="0"/>
      <w:marRight w:val="0"/>
      <w:marTop w:val="0"/>
      <w:marBottom w:val="0"/>
      <w:divBdr>
        <w:top w:val="none" w:sz="0" w:space="0" w:color="auto"/>
        <w:left w:val="none" w:sz="0" w:space="0" w:color="auto"/>
        <w:bottom w:val="none" w:sz="0" w:space="0" w:color="auto"/>
        <w:right w:val="none" w:sz="0" w:space="0" w:color="auto"/>
      </w:divBdr>
    </w:div>
    <w:div w:id="1726175544">
      <w:bodyDiv w:val="1"/>
      <w:marLeft w:val="0"/>
      <w:marRight w:val="0"/>
      <w:marTop w:val="0"/>
      <w:marBottom w:val="0"/>
      <w:divBdr>
        <w:top w:val="none" w:sz="0" w:space="0" w:color="auto"/>
        <w:left w:val="none" w:sz="0" w:space="0" w:color="auto"/>
        <w:bottom w:val="none" w:sz="0" w:space="0" w:color="auto"/>
        <w:right w:val="none" w:sz="0" w:space="0" w:color="auto"/>
      </w:divBdr>
    </w:div>
    <w:div w:id="1758867596">
      <w:bodyDiv w:val="1"/>
      <w:marLeft w:val="0"/>
      <w:marRight w:val="0"/>
      <w:marTop w:val="0"/>
      <w:marBottom w:val="0"/>
      <w:divBdr>
        <w:top w:val="none" w:sz="0" w:space="0" w:color="auto"/>
        <w:left w:val="none" w:sz="0" w:space="0" w:color="auto"/>
        <w:bottom w:val="none" w:sz="0" w:space="0" w:color="auto"/>
        <w:right w:val="none" w:sz="0" w:space="0" w:color="auto"/>
      </w:divBdr>
    </w:div>
    <w:div w:id="1799103088">
      <w:bodyDiv w:val="1"/>
      <w:marLeft w:val="0"/>
      <w:marRight w:val="0"/>
      <w:marTop w:val="0"/>
      <w:marBottom w:val="0"/>
      <w:divBdr>
        <w:top w:val="none" w:sz="0" w:space="0" w:color="auto"/>
        <w:left w:val="none" w:sz="0" w:space="0" w:color="auto"/>
        <w:bottom w:val="none" w:sz="0" w:space="0" w:color="auto"/>
        <w:right w:val="none" w:sz="0" w:space="0" w:color="auto"/>
      </w:divBdr>
    </w:div>
    <w:div w:id="2072657909">
      <w:bodyDiv w:val="1"/>
      <w:marLeft w:val="0"/>
      <w:marRight w:val="0"/>
      <w:marTop w:val="0"/>
      <w:marBottom w:val="0"/>
      <w:divBdr>
        <w:top w:val="none" w:sz="0" w:space="0" w:color="auto"/>
        <w:left w:val="none" w:sz="0" w:space="0" w:color="auto"/>
        <w:bottom w:val="none" w:sz="0" w:space="0" w:color="auto"/>
        <w:right w:val="none" w:sz="0" w:space="0" w:color="auto"/>
      </w:divBdr>
    </w:div>
    <w:div w:id="2078018098">
      <w:bodyDiv w:val="1"/>
      <w:marLeft w:val="0"/>
      <w:marRight w:val="0"/>
      <w:marTop w:val="0"/>
      <w:marBottom w:val="0"/>
      <w:divBdr>
        <w:top w:val="none" w:sz="0" w:space="0" w:color="auto"/>
        <w:left w:val="none" w:sz="0" w:space="0" w:color="auto"/>
        <w:bottom w:val="none" w:sz="0" w:space="0" w:color="auto"/>
        <w:right w:val="none" w:sz="0" w:space="0" w:color="auto"/>
      </w:divBdr>
    </w:div>
    <w:div w:id="2081247511">
      <w:bodyDiv w:val="1"/>
      <w:marLeft w:val="0"/>
      <w:marRight w:val="0"/>
      <w:marTop w:val="0"/>
      <w:marBottom w:val="0"/>
      <w:divBdr>
        <w:top w:val="none" w:sz="0" w:space="0" w:color="auto"/>
        <w:left w:val="none" w:sz="0" w:space="0" w:color="auto"/>
        <w:bottom w:val="none" w:sz="0" w:space="0" w:color="auto"/>
        <w:right w:val="none" w:sz="0" w:space="0" w:color="auto"/>
      </w:divBdr>
    </w:div>
    <w:div w:id="2142379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CCE3B-8A38-41DA-BC4D-B91AEB9AA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2C46D2-1ABA-45FF-8F0C-67B0EC74C499}">
  <ds:schemaRefs>
    <ds:schemaRef ds:uri="http://schemas.openxmlformats.org/officeDocument/2006/bibliography"/>
  </ds:schemaRefs>
</ds:datastoreItem>
</file>

<file path=customXml/itemProps3.xml><?xml version="1.0" encoding="utf-8"?>
<ds:datastoreItem xmlns:ds="http://schemas.openxmlformats.org/officeDocument/2006/customXml" ds:itemID="{D4C84768-BE8C-46B2-BB26-19F8778A7EF5}">
  <ds:schemaRefs>
    <ds:schemaRef ds:uri="http://schemas.microsoft.com/sharepoint/v3/contenttype/forms"/>
  </ds:schemaRefs>
</ds:datastoreItem>
</file>

<file path=customXml/itemProps4.xml><?xml version="1.0" encoding="utf-8"?>
<ds:datastoreItem xmlns:ds="http://schemas.openxmlformats.org/officeDocument/2006/customXml" ds:itemID="{9DD9BCDF-85E3-4513-8960-E1BE4AE26914}"/>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1228</CharactersWithSpaces>
  <SharedDoc>false</SharedDoc>
  <HLinks>
    <vt:vector size="12" baseType="variant">
      <vt:variant>
        <vt:i4>5570653</vt:i4>
      </vt:variant>
      <vt:variant>
        <vt:i4>2091</vt:i4>
      </vt:variant>
      <vt:variant>
        <vt:i4>1025</vt:i4>
      </vt:variant>
      <vt:variant>
        <vt:i4>1</vt:i4>
      </vt:variant>
      <vt:variant>
        <vt:lpwstr>Image_0</vt:lpwstr>
      </vt:variant>
      <vt:variant>
        <vt:lpwstr/>
      </vt:variant>
      <vt:variant>
        <vt:i4>5570652</vt:i4>
      </vt:variant>
      <vt:variant>
        <vt:i4>160395</vt:i4>
      </vt:variant>
      <vt:variant>
        <vt:i4>1026</vt:i4>
      </vt:variant>
      <vt:variant>
        <vt:i4>1</vt:i4>
      </vt:variant>
      <vt:variant>
        <vt:lpwstr>Image_1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Douk</dc:creator>
  <cp:lastModifiedBy>Mariela Cepeida</cp:lastModifiedBy>
  <cp:revision>2</cp:revision>
  <cp:lastPrinted>2016-08-16T16:24:00Z</cp:lastPrinted>
  <dcterms:created xsi:type="dcterms:W3CDTF">2022-12-28T19:48:00Z</dcterms:created>
  <dcterms:modified xsi:type="dcterms:W3CDTF">2022-12-28T19:48:00Z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