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3FC9" w14:textId="77777777" w:rsidR="006659CD" w:rsidRPr="006659CD" w:rsidRDefault="006659CD" w:rsidP="006659CD">
      <w:pPr>
        <w:spacing w:before="100"/>
        <w:jc w:val="center"/>
        <w:rPr>
          <w:rFonts w:asciiTheme="minorHAnsi" w:hAnsiTheme="minorHAnsi"/>
        </w:rPr>
      </w:pPr>
      <w:r>
        <w:rPr>
          <w:rFonts w:ascii="Arial" w:hAnsi="Arial" w:cs="Arial"/>
          <w:noProof/>
          <w:sz w:val="20"/>
          <w:szCs w:val="20"/>
        </w:rPr>
        <w:drawing>
          <wp:inline distT="0" distB="0" distL="0" distR="0" wp14:anchorId="15A54298" wp14:editId="15A54299">
            <wp:extent cx="3976719" cy="2743200"/>
            <wp:effectExtent l="19050" t="0" r="4731" b="0"/>
            <wp:docPr id="6" name="Picture 1" descr="Image result fo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here"/>
                    <pic:cNvPicPr>
                      <a:picLocks noChangeAspect="1" noChangeArrowheads="1"/>
                    </pic:cNvPicPr>
                  </pic:nvPicPr>
                  <pic:blipFill>
                    <a:blip r:embed="rId11"/>
                    <a:srcRect/>
                    <a:stretch>
                      <a:fillRect/>
                    </a:stretch>
                  </pic:blipFill>
                  <pic:spPr bwMode="auto">
                    <a:xfrm>
                      <a:off x="0" y="0"/>
                      <a:ext cx="3976719" cy="2743200"/>
                    </a:xfrm>
                    <a:prstGeom prst="rect">
                      <a:avLst/>
                    </a:prstGeom>
                    <a:noFill/>
                    <a:ln w="9525">
                      <a:noFill/>
                      <a:miter lim="800000"/>
                      <a:headEnd/>
                      <a:tailEnd/>
                    </a:ln>
                  </pic:spPr>
                </pic:pic>
              </a:graphicData>
            </a:graphic>
          </wp:inline>
        </w:drawing>
      </w:r>
    </w:p>
    <w:p w14:paraId="15A53FCA" w14:textId="77777777" w:rsidR="00D01CAF" w:rsidRPr="000F54AC" w:rsidRDefault="00526F00" w:rsidP="00AA7F34">
      <w:pPr>
        <w:spacing w:before="21"/>
        <w:jc w:val="center"/>
        <w:rPr>
          <w:rFonts w:asciiTheme="minorHAnsi" w:eastAsia="Times New Roman" w:hAnsiTheme="minorHAnsi" w:cs="Times New Roman"/>
          <w:b/>
          <w:bCs/>
          <w:sz w:val="32"/>
          <w:szCs w:val="24"/>
        </w:rPr>
      </w:pPr>
      <w:r w:rsidRPr="000F54AC">
        <w:rPr>
          <w:rFonts w:asciiTheme="minorHAnsi" w:eastAsia="Times New Roman" w:hAnsiTheme="minorHAnsi" w:cs="Times New Roman"/>
          <w:b/>
          <w:bCs/>
          <w:sz w:val="32"/>
          <w:szCs w:val="24"/>
        </w:rPr>
        <w:t>Inland Empire Health Plan</w:t>
      </w:r>
    </w:p>
    <w:p w14:paraId="15A53FCB" w14:textId="77777777" w:rsidR="00D26481" w:rsidRPr="000F54AC" w:rsidRDefault="00526F00" w:rsidP="00AA7F34">
      <w:pPr>
        <w:spacing w:before="21"/>
        <w:jc w:val="center"/>
        <w:rPr>
          <w:rFonts w:asciiTheme="minorHAnsi" w:eastAsia="Times New Roman" w:hAnsiTheme="minorHAnsi" w:cs="Times New Roman"/>
          <w:b/>
          <w:bCs/>
          <w:sz w:val="32"/>
          <w:szCs w:val="24"/>
        </w:rPr>
      </w:pPr>
      <w:r w:rsidRPr="000F54AC">
        <w:rPr>
          <w:rFonts w:asciiTheme="minorHAnsi" w:eastAsia="Times New Roman" w:hAnsiTheme="minorHAnsi" w:cs="Times New Roman"/>
          <w:b/>
          <w:bCs/>
          <w:sz w:val="32"/>
          <w:szCs w:val="24"/>
        </w:rPr>
        <w:t>Functional Behavioral Assessment Report</w:t>
      </w:r>
    </w:p>
    <w:p w14:paraId="15A53FCC" w14:textId="77777777" w:rsidR="00D26481" w:rsidRPr="000F54AC" w:rsidRDefault="00526F00" w:rsidP="00AA7F34">
      <w:pPr>
        <w:spacing w:before="21"/>
        <w:jc w:val="center"/>
        <w:rPr>
          <w:rFonts w:asciiTheme="minorHAnsi" w:eastAsia="Times New Roman" w:hAnsiTheme="minorHAnsi" w:cs="Times New Roman"/>
          <w:b/>
          <w:bCs/>
          <w:sz w:val="32"/>
          <w:szCs w:val="24"/>
        </w:rPr>
      </w:pPr>
      <w:r w:rsidRPr="000F54AC">
        <w:rPr>
          <w:rFonts w:asciiTheme="minorHAnsi" w:eastAsia="Times New Roman" w:hAnsiTheme="minorHAnsi" w:cs="Times New Roman"/>
          <w:b/>
          <w:bCs/>
          <w:sz w:val="32"/>
          <w:szCs w:val="24"/>
        </w:rPr>
        <w:t>Intervention Plan</w:t>
      </w:r>
    </w:p>
    <w:p w14:paraId="15A53FCD" w14:textId="77777777" w:rsidR="00526F00" w:rsidRPr="000F54AC" w:rsidRDefault="00526F00" w:rsidP="00AA7F34">
      <w:pPr>
        <w:spacing w:before="21"/>
        <w:jc w:val="center"/>
        <w:rPr>
          <w:rFonts w:asciiTheme="minorHAnsi" w:eastAsia="Times New Roman" w:hAnsiTheme="minorHAnsi" w:cs="Times New Roman"/>
          <w:bCs/>
          <w:sz w:val="28"/>
          <w:szCs w:val="24"/>
        </w:rPr>
      </w:pPr>
    </w:p>
    <w:p w14:paraId="15A53FCE" w14:textId="77777777" w:rsidR="00BA325D"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GENERAL INFORMATION</w:t>
      </w:r>
      <w:r w:rsidR="007E2D54">
        <w:rPr>
          <w:rFonts w:asciiTheme="minorHAnsi" w:eastAsia="Times New Roman" w:hAnsiTheme="minorHAnsi" w:cs="Times New Roman"/>
          <w:b/>
          <w:bCs/>
          <w:i/>
          <w:sz w:val="24"/>
          <w:szCs w:val="24"/>
        </w:rPr>
        <w:t>:</w:t>
      </w:r>
    </w:p>
    <w:p w14:paraId="15A53FCF" w14:textId="77777777" w:rsidR="00526F00" w:rsidRPr="000F54AC" w:rsidRDefault="00526F00" w:rsidP="00526F00">
      <w:pPr>
        <w:pStyle w:val="ListParagraph"/>
        <w:ind w:left="360"/>
        <w:rPr>
          <w:rFonts w:asciiTheme="minorHAnsi" w:eastAsia="Times New Roman" w:hAnsiTheme="minorHAnsi" w:cs="Times New Roman"/>
          <w:b/>
          <w:bCs/>
          <w:sz w:val="12"/>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516"/>
        <w:gridCol w:w="2715"/>
        <w:gridCol w:w="2568"/>
        <w:gridCol w:w="3001"/>
      </w:tblGrid>
      <w:tr w:rsidR="00BA325D" w:rsidRPr="000F54AC" w14:paraId="15A53FD4" w14:textId="77777777" w:rsidTr="00526F00">
        <w:tc>
          <w:tcPr>
            <w:tcW w:w="2520" w:type="dxa"/>
          </w:tcPr>
          <w:p w14:paraId="15A53FD0"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First </w:t>
            </w:r>
            <w:r w:rsidR="00BA325D" w:rsidRPr="000F54AC">
              <w:rPr>
                <w:rFonts w:asciiTheme="minorHAnsi" w:eastAsia="Times New Roman" w:hAnsiTheme="minorHAnsi" w:cs="Times New Roman"/>
                <w:b/>
                <w:bCs/>
                <w:color w:val="auto"/>
                <w:sz w:val="24"/>
              </w:rPr>
              <w:t>Name</w:t>
            </w:r>
            <w:r w:rsidRPr="000F54AC">
              <w:rPr>
                <w:rFonts w:asciiTheme="minorHAnsi" w:eastAsia="Times New Roman" w:hAnsiTheme="minorHAnsi" w:cs="Times New Roman"/>
                <w:b/>
                <w:bCs/>
                <w:color w:val="auto"/>
                <w:sz w:val="24"/>
              </w:rPr>
              <w:t>:</w:t>
            </w:r>
          </w:p>
        </w:tc>
        <w:tc>
          <w:tcPr>
            <w:tcW w:w="2736" w:type="dxa"/>
          </w:tcPr>
          <w:p w14:paraId="15A53FD1" w14:textId="77777777" w:rsidR="00BA325D" w:rsidRPr="000F54AC" w:rsidRDefault="00BA325D" w:rsidP="00885D38">
            <w:pPr>
              <w:ind w:left="90"/>
              <w:rPr>
                <w:rFonts w:asciiTheme="minorHAnsi" w:eastAsia="Times New Roman" w:hAnsiTheme="minorHAnsi" w:cs="Times New Roman"/>
                <w:bCs/>
                <w:color w:val="auto"/>
                <w:sz w:val="24"/>
              </w:rPr>
            </w:pPr>
          </w:p>
        </w:tc>
        <w:tc>
          <w:tcPr>
            <w:tcW w:w="2520" w:type="dxa"/>
          </w:tcPr>
          <w:p w14:paraId="15A53FD2"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Last Name:</w:t>
            </w:r>
          </w:p>
        </w:tc>
        <w:tc>
          <w:tcPr>
            <w:tcW w:w="3024" w:type="dxa"/>
          </w:tcPr>
          <w:p w14:paraId="15A53FD3" w14:textId="77777777" w:rsidR="00BA325D" w:rsidRPr="000F54AC" w:rsidRDefault="00BA325D" w:rsidP="00885D38">
            <w:pPr>
              <w:ind w:left="90"/>
              <w:rPr>
                <w:rFonts w:asciiTheme="minorHAnsi" w:eastAsia="Times New Roman" w:hAnsiTheme="minorHAnsi" w:cs="Times New Roman"/>
                <w:bCs/>
                <w:color w:val="auto"/>
                <w:sz w:val="24"/>
              </w:rPr>
            </w:pPr>
          </w:p>
        </w:tc>
      </w:tr>
      <w:tr w:rsidR="00BA325D" w:rsidRPr="000F54AC" w14:paraId="15A53FD9" w14:textId="77777777" w:rsidTr="00526F00">
        <w:tc>
          <w:tcPr>
            <w:tcW w:w="2520" w:type="dxa"/>
          </w:tcPr>
          <w:p w14:paraId="15A53FD5" w14:textId="77777777" w:rsidR="00BA325D" w:rsidRPr="000F54AC" w:rsidRDefault="00BA325D"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Birth Date</w:t>
            </w:r>
            <w:r w:rsidR="00921D0A">
              <w:rPr>
                <w:rFonts w:asciiTheme="minorHAnsi" w:eastAsia="Times New Roman" w:hAnsiTheme="minorHAnsi" w:cs="Times New Roman"/>
                <w:b/>
                <w:bCs/>
                <w:color w:val="auto"/>
                <w:sz w:val="24"/>
              </w:rPr>
              <w:t>:</w:t>
            </w:r>
          </w:p>
        </w:tc>
        <w:tc>
          <w:tcPr>
            <w:tcW w:w="2736" w:type="dxa"/>
          </w:tcPr>
          <w:p w14:paraId="15A53FD6" w14:textId="77777777" w:rsidR="00BA325D" w:rsidRPr="000F54AC" w:rsidRDefault="00BA325D" w:rsidP="00172FF2">
            <w:pPr>
              <w:ind w:left="90"/>
              <w:rPr>
                <w:rFonts w:asciiTheme="minorHAnsi" w:eastAsia="Times New Roman" w:hAnsiTheme="minorHAnsi" w:cs="Times New Roman"/>
                <w:bCs/>
                <w:color w:val="auto"/>
                <w:sz w:val="24"/>
              </w:rPr>
            </w:pPr>
          </w:p>
        </w:tc>
        <w:tc>
          <w:tcPr>
            <w:tcW w:w="2520" w:type="dxa"/>
          </w:tcPr>
          <w:p w14:paraId="15A53FD7" w14:textId="77777777" w:rsidR="00BA325D" w:rsidRPr="000F54AC" w:rsidRDefault="00526F00" w:rsidP="009A6509">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IEHP </w:t>
            </w:r>
            <w:r w:rsidR="00921D0A">
              <w:rPr>
                <w:rFonts w:asciiTheme="minorHAnsi" w:eastAsia="Times New Roman" w:hAnsiTheme="minorHAnsi" w:cs="Times New Roman"/>
                <w:b/>
                <w:bCs/>
                <w:color w:val="auto"/>
                <w:sz w:val="24"/>
              </w:rPr>
              <w:t xml:space="preserve">Member </w:t>
            </w:r>
            <w:r w:rsidR="009A6509" w:rsidRPr="000F54AC">
              <w:rPr>
                <w:rFonts w:asciiTheme="minorHAnsi" w:eastAsia="Times New Roman" w:hAnsiTheme="minorHAnsi" w:cs="Times New Roman"/>
                <w:b/>
                <w:bCs/>
                <w:color w:val="auto"/>
                <w:sz w:val="24"/>
              </w:rPr>
              <w:t>ID</w:t>
            </w:r>
            <w:r w:rsidR="00DD674F" w:rsidRPr="000F54AC">
              <w:rPr>
                <w:rFonts w:asciiTheme="minorHAnsi" w:eastAsia="Times New Roman" w:hAnsiTheme="minorHAnsi" w:cs="Times New Roman"/>
                <w:b/>
                <w:bCs/>
                <w:color w:val="auto"/>
                <w:sz w:val="24"/>
              </w:rPr>
              <w:t>#:</w:t>
            </w:r>
          </w:p>
        </w:tc>
        <w:tc>
          <w:tcPr>
            <w:tcW w:w="3024" w:type="dxa"/>
          </w:tcPr>
          <w:p w14:paraId="15A53FD8" w14:textId="77777777" w:rsidR="00BA325D" w:rsidRPr="002018E1" w:rsidRDefault="00BA325D" w:rsidP="00BA15E8">
            <w:pPr>
              <w:ind w:left="90"/>
              <w:rPr>
                <w:rFonts w:asciiTheme="minorHAnsi" w:eastAsia="Times New Roman" w:hAnsiTheme="minorHAnsi" w:cs="Times New Roman"/>
                <w:bCs/>
                <w:color w:val="auto"/>
                <w:sz w:val="24"/>
              </w:rPr>
            </w:pPr>
          </w:p>
        </w:tc>
      </w:tr>
      <w:tr w:rsidR="00BA325D" w:rsidRPr="000F54AC" w14:paraId="15A53FDC" w14:textId="77777777" w:rsidTr="00526F00">
        <w:trPr>
          <w:trHeight w:val="480"/>
        </w:trPr>
        <w:tc>
          <w:tcPr>
            <w:tcW w:w="2520" w:type="dxa"/>
            <w:vAlign w:val="center"/>
          </w:tcPr>
          <w:p w14:paraId="15A53FDA" w14:textId="77777777" w:rsidR="00BA325D" w:rsidRPr="000F54AC" w:rsidRDefault="00BA325D" w:rsidP="00526F00">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Present Address</w:t>
            </w:r>
            <w:r w:rsidR="00921D0A">
              <w:rPr>
                <w:rFonts w:asciiTheme="minorHAnsi" w:eastAsia="Times New Roman" w:hAnsiTheme="minorHAnsi" w:cs="Times New Roman"/>
                <w:b/>
                <w:bCs/>
                <w:color w:val="auto"/>
                <w:sz w:val="24"/>
              </w:rPr>
              <w:t>:</w:t>
            </w:r>
          </w:p>
        </w:tc>
        <w:tc>
          <w:tcPr>
            <w:tcW w:w="8280" w:type="dxa"/>
            <w:gridSpan w:val="3"/>
            <w:vAlign w:val="center"/>
          </w:tcPr>
          <w:p w14:paraId="15A53FDB" w14:textId="77777777" w:rsidR="00BA325D" w:rsidRPr="000F54AC" w:rsidRDefault="00BA325D" w:rsidP="00526F00">
            <w:pPr>
              <w:rPr>
                <w:rFonts w:asciiTheme="minorHAnsi" w:hAnsiTheme="minorHAnsi"/>
                <w:sz w:val="24"/>
              </w:rPr>
            </w:pPr>
          </w:p>
        </w:tc>
      </w:tr>
      <w:tr w:rsidR="00DD674F" w:rsidRPr="000F54AC" w14:paraId="15A53FE1" w14:textId="77777777" w:rsidTr="00526F00">
        <w:tc>
          <w:tcPr>
            <w:tcW w:w="2520" w:type="dxa"/>
          </w:tcPr>
          <w:p w14:paraId="15A53FDD" w14:textId="77777777" w:rsidR="00DD674F" w:rsidRPr="000F54AC" w:rsidRDefault="00921D0A" w:rsidP="00172FF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Parent/Guardian:</w:t>
            </w:r>
          </w:p>
        </w:tc>
        <w:tc>
          <w:tcPr>
            <w:tcW w:w="2736" w:type="dxa"/>
          </w:tcPr>
          <w:p w14:paraId="15A53FDE" w14:textId="77777777" w:rsidR="00DD674F" w:rsidRPr="000F54AC" w:rsidRDefault="00DD674F" w:rsidP="00172FF2">
            <w:pPr>
              <w:ind w:left="90"/>
              <w:rPr>
                <w:rFonts w:asciiTheme="minorHAnsi" w:eastAsia="Times New Roman" w:hAnsiTheme="minorHAnsi" w:cs="Times New Roman"/>
                <w:bCs/>
                <w:color w:val="auto"/>
                <w:sz w:val="24"/>
              </w:rPr>
            </w:pPr>
          </w:p>
        </w:tc>
        <w:tc>
          <w:tcPr>
            <w:tcW w:w="2520" w:type="dxa"/>
          </w:tcPr>
          <w:p w14:paraId="15A53FDF" w14:textId="77777777" w:rsidR="00DD674F" w:rsidRPr="000F54AC" w:rsidRDefault="00921D0A" w:rsidP="00DD674F">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Phone</w:t>
            </w:r>
            <w:r w:rsidR="00DD674F" w:rsidRPr="000F54AC">
              <w:rPr>
                <w:rFonts w:asciiTheme="minorHAnsi" w:eastAsia="Times New Roman" w:hAnsiTheme="minorHAnsi" w:cs="Times New Roman"/>
                <w:b/>
                <w:bCs/>
                <w:color w:val="auto"/>
                <w:sz w:val="24"/>
              </w:rPr>
              <w:t>:</w:t>
            </w:r>
          </w:p>
        </w:tc>
        <w:tc>
          <w:tcPr>
            <w:tcW w:w="3024" w:type="dxa"/>
          </w:tcPr>
          <w:p w14:paraId="15A53FE0" w14:textId="77777777" w:rsidR="00DD674F" w:rsidRPr="000F54AC" w:rsidRDefault="00DD674F" w:rsidP="00DD674F">
            <w:pPr>
              <w:ind w:left="90"/>
              <w:rPr>
                <w:rFonts w:asciiTheme="minorHAnsi" w:eastAsia="Times New Roman" w:hAnsiTheme="minorHAnsi" w:cs="Times New Roman"/>
                <w:bCs/>
                <w:color w:val="auto"/>
                <w:sz w:val="24"/>
              </w:rPr>
            </w:pPr>
          </w:p>
        </w:tc>
      </w:tr>
      <w:tr w:rsidR="00BA325D" w:rsidRPr="000F54AC" w14:paraId="15A53FE6" w14:textId="77777777" w:rsidTr="00526F00">
        <w:tc>
          <w:tcPr>
            <w:tcW w:w="2520" w:type="dxa"/>
          </w:tcPr>
          <w:p w14:paraId="15A53FE2" w14:textId="77777777" w:rsidR="00BA325D" w:rsidRPr="000F54AC" w:rsidRDefault="00921D0A"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Language</w:t>
            </w:r>
            <w:r w:rsidR="00DD674F" w:rsidRPr="000F54AC">
              <w:rPr>
                <w:rFonts w:asciiTheme="minorHAnsi" w:eastAsia="Times New Roman" w:hAnsiTheme="minorHAnsi" w:cs="Times New Roman"/>
                <w:b/>
                <w:bCs/>
                <w:color w:val="auto"/>
                <w:sz w:val="24"/>
              </w:rPr>
              <w:t>:</w:t>
            </w:r>
          </w:p>
        </w:tc>
        <w:tc>
          <w:tcPr>
            <w:tcW w:w="2736" w:type="dxa"/>
          </w:tcPr>
          <w:p w14:paraId="15A53FE3" w14:textId="77777777" w:rsidR="00BA325D" w:rsidRPr="000F54AC" w:rsidRDefault="00BA325D" w:rsidP="00885D38">
            <w:pPr>
              <w:ind w:left="90"/>
              <w:rPr>
                <w:rFonts w:asciiTheme="minorHAnsi" w:eastAsia="Times New Roman" w:hAnsiTheme="minorHAnsi" w:cs="Times New Roman"/>
                <w:bCs/>
                <w:color w:val="auto"/>
                <w:sz w:val="24"/>
              </w:rPr>
            </w:pPr>
          </w:p>
        </w:tc>
        <w:tc>
          <w:tcPr>
            <w:tcW w:w="2520" w:type="dxa"/>
          </w:tcPr>
          <w:p w14:paraId="15A53FE4" w14:textId="77777777" w:rsidR="00BA325D" w:rsidRPr="00D44A14" w:rsidRDefault="00DD674F" w:rsidP="00172FF2">
            <w:pPr>
              <w:ind w:left="90"/>
              <w:rPr>
                <w:rFonts w:asciiTheme="minorHAnsi" w:eastAsia="Times New Roman" w:hAnsiTheme="minorHAnsi" w:cs="Times New Roman"/>
                <w:b/>
                <w:bCs/>
                <w:color w:val="auto"/>
                <w:sz w:val="24"/>
              </w:rPr>
            </w:pPr>
            <w:r w:rsidRPr="00D44A14">
              <w:rPr>
                <w:rFonts w:asciiTheme="minorHAnsi" w:eastAsia="Times New Roman" w:hAnsiTheme="minorHAnsi" w:cs="Times New Roman"/>
                <w:b/>
                <w:bCs/>
                <w:color w:val="auto"/>
                <w:sz w:val="24"/>
              </w:rPr>
              <w:t>Referral Date:</w:t>
            </w:r>
          </w:p>
        </w:tc>
        <w:tc>
          <w:tcPr>
            <w:tcW w:w="3024" w:type="dxa"/>
          </w:tcPr>
          <w:p w14:paraId="15A53FE5" w14:textId="77777777" w:rsidR="00BA325D" w:rsidRPr="00D44A14" w:rsidRDefault="00BA325D" w:rsidP="00F5775D">
            <w:pPr>
              <w:rPr>
                <w:rFonts w:asciiTheme="minorHAnsi" w:eastAsia="Times New Roman" w:hAnsiTheme="minorHAnsi" w:cs="Times New Roman"/>
                <w:bCs/>
                <w:color w:val="auto"/>
                <w:sz w:val="24"/>
              </w:rPr>
            </w:pPr>
          </w:p>
        </w:tc>
      </w:tr>
      <w:tr w:rsidR="00DD674F" w:rsidRPr="000F54AC" w14:paraId="15A53FEB" w14:textId="77777777" w:rsidTr="00526F00">
        <w:tc>
          <w:tcPr>
            <w:tcW w:w="2520" w:type="dxa"/>
          </w:tcPr>
          <w:p w14:paraId="15A53FE7" w14:textId="77777777" w:rsidR="00DD674F" w:rsidRPr="000F54AC" w:rsidRDefault="00DD674F" w:rsidP="00DD674F">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Report Date:</w:t>
            </w:r>
          </w:p>
        </w:tc>
        <w:tc>
          <w:tcPr>
            <w:tcW w:w="2736" w:type="dxa"/>
          </w:tcPr>
          <w:p w14:paraId="15A53FE8" w14:textId="77777777" w:rsidR="00DD674F" w:rsidRPr="000F54AC" w:rsidRDefault="00DD674F" w:rsidP="00F5775D">
            <w:pPr>
              <w:ind w:left="90"/>
              <w:rPr>
                <w:rFonts w:asciiTheme="minorHAnsi" w:eastAsia="Times New Roman" w:hAnsiTheme="minorHAnsi" w:cs="Times New Roman"/>
                <w:bCs/>
                <w:color w:val="auto"/>
                <w:sz w:val="24"/>
              </w:rPr>
            </w:pPr>
          </w:p>
        </w:tc>
        <w:tc>
          <w:tcPr>
            <w:tcW w:w="2520" w:type="dxa"/>
          </w:tcPr>
          <w:p w14:paraId="15A53FE9" w14:textId="77777777" w:rsidR="00DD674F" w:rsidRPr="000F54AC" w:rsidRDefault="00DD674F" w:rsidP="00DD674F">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Assessor</w:t>
            </w:r>
            <w:r w:rsidR="00921D0A">
              <w:rPr>
                <w:rFonts w:asciiTheme="minorHAnsi" w:eastAsia="Times New Roman" w:hAnsiTheme="minorHAnsi" w:cs="Times New Roman"/>
                <w:b/>
                <w:bCs/>
                <w:color w:val="auto"/>
                <w:sz w:val="24"/>
              </w:rPr>
              <w:t>/C</w:t>
            </w:r>
            <w:r w:rsidR="009A6509" w:rsidRPr="000F54AC">
              <w:rPr>
                <w:rFonts w:asciiTheme="minorHAnsi" w:eastAsia="Times New Roman" w:hAnsiTheme="minorHAnsi" w:cs="Times New Roman"/>
                <w:b/>
                <w:bCs/>
                <w:color w:val="auto"/>
                <w:sz w:val="24"/>
              </w:rPr>
              <w:t>ertification</w:t>
            </w:r>
            <w:r w:rsidR="00921D0A">
              <w:rPr>
                <w:rFonts w:asciiTheme="minorHAnsi" w:eastAsia="Times New Roman" w:hAnsiTheme="minorHAnsi" w:cs="Times New Roman"/>
                <w:b/>
                <w:bCs/>
                <w:color w:val="auto"/>
                <w:sz w:val="24"/>
              </w:rPr>
              <w:t>:</w:t>
            </w:r>
          </w:p>
        </w:tc>
        <w:tc>
          <w:tcPr>
            <w:tcW w:w="3024" w:type="dxa"/>
          </w:tcPr>
          <w:p w14:paraId="15A53FEA" w14:textId="77777777" w:rsidR="00DD674F" w:rsidRPr="000F54AC" w:rsidRDefault="00DD674F" w:rsidP="00DD674F">
            <w:pPr>
              <w:ind w:left="90"/>
              <w:rPr>
                <w:rFonts w:asciiTheme="minorHAnsi" w:eastAsia="Times New Roman" w:hAnsiTheme="minorHAnsi" w:cs="Times New Roman"/>
                <w:bCs/>
                <w:color w:val="auto"/>
                <w:sz w:val="24"/>
              </w:rPr>
            </w:pPr>
          </w:p>
        </w:tc>
      </w:tr>
    </w:tbl>
    <w:p w14:paraId="15A53FEC" w14:textId="77777777" w:rsidR="00580585" w:rsidRPr="000F54AC" w:rsidRDefault="00580585" w:rsidP="00172FF2">
      <w:pPr>
        <w:ind w:left="90"/>
        <w:rPr>
          <w:rFonts w:asciiTheme="minorHAnsi" w:eastAsia="Times New Roman" w:hAnsiTheme="minorHAnsi" w:cs="Times New Roman"/>
          <w:b/>
          <w:bCs/>
          <w:sz w:val="24"/>
          <w:szCs w:val="24"/>
        </w:rPr>
      </w:pPr>
    </w:p>
    <w:p w14:paraId="15A53FED" w14:textId="77777777" w:rsidR="006E35CB" w:rsidRDefault="00E85674" w:rsidP="002F1377">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PRESENTING CONCERNS</w:t>
      </w:r>
      <w:r w:rsidR="007E2D54">
        <w:rPr>
          <w:rFonts w:asciiTheme="minorHAnsi" w:eastAsia="Times New Roman" w:hAnsiTheme="minorHAnsi" w:cs="Times New Roman"/>
          <w:b/>
          <w:bCs/>
          <w:i/>
          <w:sz w:val="24"/>
          <w:szCs w:val="24"/>
        </w:rPr>
        <w:t>:</w:t>
      </w:r>
    </w:p>
    <w:p w14:paraId="15A53FEE" w14:textId="77777777" w:rsidR="006E35CB" w:rsidRPr="00F5042B" w:rsidRDefault="006E35CB" w:rsidP="005A2CA6">
      <w:pPr>
        <w:pStyle w:val="ListParagraph"/>
        <w:ind w:left="360"/>
        <w:jc w:val="both"/>
        <w:rPr>
          <w:rFonts w:asciiTheme="minorHAnsi" w:eastAsia="Times New Roman" w:hAnsiTheme="minorHAnsi" w:cs="Times New Roman"/>
          <w:bCs/>
          <w:color w:val="FF0000"/>
          <w:szCs w:val="24"/>
        </w:rPr>
      </w:pPr>
      <w:r w:rsidRPr="00F5042B">
        <w:rPr>
          <w:rFonts w:asciiTheme="minorHAnsi" w:eastAsia="Times New Roman" w:hAnsiTheme="minorHAnsi" w:cs="Times New Roman"/>
          <w:bCs/>
          <w:color w:val="FF0000"/>
          <w:szCs w:val="24"/>
        </w:rPr>
        <w:t xml:space="preserve">Write a brief description regarding the presenting concerns and why the Member is seeking services from your agency. </w:t>
      </w:r>
    </w:p>
    <w:p w14:paraId="15A53FEF" w14:textId="77777777" w:rsidR="006E35CB" w:rsidRPr="006E35CB" w:rsidRDefault="006E35CB" w:rsidP="006E35CB">
      <w:pPr>
        <w:pStyle w:val="ListParagraph"/>
        <w:ind w:left="360"/>
        <w:rPr>
          <w:rFonts w:asciiTheme="minorHAnsi" w:eastAsia="Times New Roman" w:hAnsiTheme="minorHAnsi" w:cs="Times New Roman"/>
          <w:bCs/>
          <w:szCs w:val="24"/>
        </w:rPr>
      </w:pPr>
    </w:p>
    <w:p w14:paraId="15A53FF0" w14:textId="77777777" w:rsidR="006E35CB" w:rsidRDefault="006E35CB" w:rsidP="006E35CB">
      <w:pPr>
        <w:pStyle w:val="ListParagraph"/>
        <w:ind w:left="360"/>
        <w:rPr>
          <w:rFonts w:asciiTheme="minorHAnsi" w:eastAsia="Times New Roman" w:hAnsiTheme="minorHAnsi" w:cs="Times New Roman"/>
          <w:b/>
          <w:bCs/>
          <w:i/>
          <w:sz w:val="24"/>
          <w:szCs w:val="24"/>
        </w:rPr>
      </w:pPr>
    </w:p>
    <w:p w14:paraId="15A53FF1" w14:textId="77777777" w:rsidR="006E35CB" w:rsidRDefault="006E35CB" w:rsidP="006E35CB">
      <w:pPr>
        <w:pStyle w:val="ListParagraph"/>
        <w:ind w:left="360"/>
        <w:rPr>
          <w:rFonts w:asciiTheme="minorHAnsi" w:eastAsia="Times New Roman" w:hAnsiTheme="minorHAnsi" w:cs="Times New Roman"/>
          <w:b/>
          <w:bCs/>
          <w:i/>
          <w:sz w:val="24"/>
          <w:szCs w:val="24"/>
        </w:rPr>
      </w:pPr>
    </w:p>
    <w:p w14:paraId="15A53FF2" w14:textId="77777777" w:rsidR="00526F00"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BEHAVIORS</w:t>
      </w:r>
      <w:r w:rsidR="007E2D54">
        <w:rPr>
          <w:rFonts w:asciiTheme="minorHAnsi" w:eastAsia="Times New Roman" w:hAnsiTheme="minorHAnsi" w:cs="Times New Roman"/>
          <w:b/>
          <w:bCs/>
          <w:i/>
          <w:sz w:val="24"/>
          <w:szCs w:val="24"/>
        </w:rPr>
        <w:t>:</w:t>
      </w:r>
    </w:p>
    <w:p w14:paraId="15A53FF3" w14:textId="77777777" w:rsidR="00D26481" w:rsidRPr="000F54AC" w:rsidRDefault="00D26481" w:rsidP="00172FF2">
      <w:pPr>
        <w:tabs>
          <w:tab w:val="left" w:pos="8460"/>
          <w:tab w:val="left" w:pos="8820"/>
        </w:tabs>
        <w:ind w:left="360" w:right="36"/>
        <w:jc w:val="both"/>
        <w:rPr>
          <w:rFonts w:asciiTheme="minorHAnsi" w:eastAsia="Times New Roman" w:hAnsiTheme="minorHAnsi" w:cs="Times New Roman"/>
        </w:rPr>
      </w:pPr>
      <w:r w:rsidRPr="000F54AC">
        <w:rPr>
          <w:rFonts w:asciiTheme="minorHAnsi" w:eastAsia="Times New Roman" w:hAnsiTheme="minorHAnsi" w:cs="Times New Roman"/>
        </w:rPr>
        <w:t>The behaviors</w:t>
      </w:r>
      <w:r w:rsidR="00271D25" w:rsidRPr="000F54AC">
        <w:rPr>
          <w:rFonts w:asciiTheme="minorHAnsi" w:eastAsia="Times New Roman" w:hAnsiTheme="minorHAnsi" w:cs="Times New Roman"/>
        </w:rPr>
        <w:t xml:space="preserve"> and functional skills</w:t>
      </w:r>
      <w:r w:rsidRPr="000F54AC">
        <w:rPr>
          <w:rFonts w:asciiTheme="minorHAnsi" w:eastAsia="Times New Roman" w:hAnsiTheme="minorHAnsi" w:cs="Times New Roman"/>
        </w:rPr>
        <w:t xml:space="preserve"> to be addressed </w:t>
      </w:r>
      <w:r w:rsidR="00BD3290" w:rsidRPr="000F54AC">
        <w:rPr>
          <w:rFonts w:asciiTheme="minorHAnsi" w:eastAsia="Times New Roman" w:hAnsiTheme="minorHAnsi" w:cs="Times New Roman"/>
        </w:rPr>
        <w:t>are</w:t>
      </w:r>
      <w:r w:rsidRPr="000F54AC">
        <w:rPr>
          <w:rFonts w:asciiTheme="minorHAnsi" w:eastAsia="Times New Roman" w:hAnsiTheme="minorHAnsi" w:cs="Times New Roman"/>
        </w:rPr>
        <w:t>:</w:t>
      </w:r>
    </w:p>
    <w:p w14:paraId="15A53FF4" w14:textId="77777777" w:rsidR="00526F00" w:rsidRPr="000F54AC" w:rsidRDefault="00526F00" w:rsidP="00172FF2">
      <w:pPr>
        <w:tabs>
          <w:tab w:val="left" w:pos="8460"/>
          <w:tab w:val="left" w:pos="8820"/>
        </w:tabs>
        <w:ind w:left="360" w:right="36"/>
        <w:jc w:val="both"/>
        <w:rPr>
          <w:rFonts w:asciiTheme="minorHAnsi" w:eastAsia="Times New Roman" w:hAnsiTheme="minorHAnsi" w:cs="Times New Roman"/>
          <w:sz w:val="12"/>
        </w:rPr>
      </w:pPr>
    </w:p>
    <w:tbl>
      <w:tblPr>
        <w:tblStyle w:val="TableGrid"/>
        <w:tblW w:w="1107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2939"/>
        <w:gridCol w:w="2449"/>
        <w:gridCol w:w="2547"/>
      </w:tblGrid>
      <w:tr w:rsidR="00531812" w:rsidRPr="000F54AC" w14:paraId="15A53FF9" w14:textId="77777777" w:rsidTr="00526F00">
        <w:trPr>
          <w:trHeight w:val="350"/>
        </w:trPr>
        <w:tc>
          <w:tcPr>
            <w:tcW w:w="3135" w:type="dxa"/>
            <w:vAlign w:val="center"/>
          </w:tcPr>
          <w:p w14:paraId="15A53FF5" w14:textId="56488BF2"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bookmarkStart w:id="0" w:name="Check41"/>
            <w:r w:rsidR="00526F00"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bookmarkEnd w:id="0"/>
            <w:r w:rsidR="00531812" w:rsidRPr="000F54AC">
              <w:rPr>
                <w:rFonts w:asciiTheme="minorHAnsi" w:eastAsia="Times New Roman" w:hAnsiTheme="minorHAnsi" w:cs="Times New Roman"/>
                <w:szCs w:val="20"/>
              </w:rPr>
              <w:t xml:space="preserve"> </w:t>
            </w:r>
            <w:r w:rsidR="00E2592B" w:rsidRPr="000F54AC">
              <w:rPr>
                <w:rFonts w:asciiTheme="minorHAnsi" w:eastAsia="Times New Roman" w:hAnsiTheme="minorHAnsi" w:cs="Times New Roman"/>
                <w:szCs w:val="20"/>
              </w:rPr>
              <w:t>Non-Compliance</w:t>
            </w:r>
          </w:p>
        </w:tc>
        <w:tc>
          <w:tcPr>
            <w:tcW w:w="2939" w:type="dxa"/>
            <w:vAlign w:val="center"/>
          </w:tcPr>
          <w:p w14:paraId="15A53FF6" w14:textId="77777777"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
                  <w:enabled/>
                  <w:calcOnExit w:val="0"/>
                  <w:checkBox>
                    <w:sizeAuto/>
                    <w:default w:val="0"/>
                  </w:checkBox>
                </w:ffData>
              </w:fldChar>
            </w:r>
            <w:r w:rsidR="00526F00"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Physical Aggression</w:t>
            </w:r>
          </w:p>
        </w:tc>
        <w:tc>
          <w:tcPr>
            <w:tcW w:w="2449" w:type="dxa"/>
            <w:vAlign w:val="center"/>
          </w:tcPr>
          <w:p w14:paraId="15A53FF7" w14:textId="77777777"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Verbal Aggression</w:t>
            </w:r>
          </w:p>
        </w:tc>
        <w:tc>
          <w:tcPr>
            <w:tcW w:w="2547" w:type="dxa"/>
            <w:vAlign w:val="center"/>
          </w:tcPr>
          <w:p w14:paraId="15A53FF8" w14:textId="77777777" w:rsidR="00531812" w:rsidRPr="000F54AC" w:rsidRDefault="00FC06A3" w:rsidP="00526F00">
            <w:pPr>
              <w:tabs>
                <w:tab w:val="left" w:pos="8460"/>
                <w:tab w:val="left" w:pos="8820"/>
              </w:tabs>
              <w:spacing w:after="60"/>
              <w:ind w:right="43"/>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6659C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Tantrums</w:t>
            </w:r>
          </w:p>
        </w:tc>
      </w:tr>
      <w:tr w:rsidR="00531812" w:rsidRPr="000F54AC" w14:paraId="15A53FFE" w14:textId="77777777" w:rsidTr="00526F00">
        <w:trPr>
          <w:trHeight w:val="304"/>
        </w:trPr>
        <w:tc>
          <w:tcPr>
            <w:tcW w:w="3135" w:type="dxa"/>
            <w:vAlign w:val="center"/>
          </w:tcPr>
          <w:p w14:paraId="15A53FFA"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
                  <w:enabled/>
                  <w:calcOnExit w:val="0"/>
                  <w:checkBox>
                    <w:sizeAuto/>
                    <w:default w:val="0"/>
                  </w:checkBox>
                </w:ffData>
              </w:fldChar>
            </w:r>
            <w:r w:rsidR="00526F00"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Yelling/Screaming</w:t>
            </w:r>
          </w:p>
        </w:tc>
        <w:tc>
          <w:tcPr>
            <w:tcW w:w="2939" w:type="dxa"/>
            <w:vAlign w:val="center"/>
          </w:tcPr>
          <w:p w14:paraId="15A53FFB"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Property Destruction</w:t>
            </w:r>
          </w:p>
        </w:tc>
        <w:tc>
          <w:tcPr>
            <w:tcW w:w="2449" w:type="dxa"/>
            <w:vAlign w:val="center"/>
          </w:tcPr>
          <w:p w14:paraId="15A53FFC"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Self-injury</w:t>
            </w:r>
          </w:p>
        </w:tc>
        <w:tc>
          <w:tcPr>
            <w:tcW w:w="2547" w:type="dxa"/>
            <w:vAlign w:val="center"/>
          </w:tcPr>
          <w:p w14:paraId="15A53FFD"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Elopement</w:t>
            </w:r>
          </w:p>
        </w:tc>
      </w:tr>
      <w:tr w:rsidR="00531812" w:rsidRPr="000F54AC" w14:paraId="15A54003" w14:textId="77777777" w:rsidTr="00526F00">
        <w:trPr>
          <w:trHeight w:val="350"/>
        </w:trPr>
        <w:tc>
          <w:tcPr>
            <w:tcW w:w="3135" w:type="dxa"/>
            <w:vAlign w:val="center"/>
          </w:tcPr>
          <w:p w14:paraId="15A53FFF"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Stereotypic Behavior</w:t>
            </w:r>
          </w:p>
        </w:tc>
        <w:tc>
          <w:tcPr>
            <w:tcW w:w="2939" w:type="dxa"/>
            <w:vAlign w:val="center"/>
          </w:tcPr>
          <w:p w14:paraId="15A54000"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Smearing</w:t>
            </w:r>
          </w:p>
        </w:tc>
        <w:tc>
          <w:tcPr>
            <w:tcW w:w="2449" w:type="dxa"/>
            <w:vAlign w:val="center"/>
          </w:tcPr>
          <w:p w14:paraId="15A54001"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PICA</w:t>
            </w:r>
          </w:p>
        </w:tc>
        <w:tc>
          <w:tcPr>
            <w:tcW w:w="2547" w:type="dxa"/>
            <w:vAlign w:val="center"/>
          </w:tcPr>
          <w:p w14:paraId="15A54002"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6659C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Self-Help Skills</w:t>
            </w:r>
          </w:p>
        </w:tc>
      </w:tr>
      <w:tr w:rsidR="00531812" w:rsidRPr="000F54AC" w14:paraId="15A54008" w14:textId="77777777" w:rsidTr="00526F00">
        <w:trPr>
          <w:trHeight w:val="368"/>
        </w:trPr>
        <w:tc>
          <w:tcPr>
            <w:tcW w:w="3135" w:type="dxa"/>
            <w:vAlign w:val="center"/>
          </w:tcPr>
          <w:p w14:paraId="15A54004"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F5775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Functional Communication</w:t>
            </w:r>
          </w:p>
        </w:tc>
        <w:tc>
          <w:tcPr>
            <w:tcW w:w="2939" w:type="dxa"/>
            <w:vAlign w:val="center"/>
          </w:tcPr>
          <w:p w14:paraId="15A54005"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Self-Direction</w:t>
            </w:r>
          </w:p>
        </w:tc>
        <w:tc>
          <w:tcPr>
            <w:tcW w:w="2449" w:type="dxa"/>
            <w:vAlign w:val="center"/>
          </w:tcPr>
          <w:p w14:paraId="15A54006"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Social Skills</w:t>
            </w:r>
          </w:p>
        </w:tc>
        <w:tc>
          <w:tcPr>
            <w:tcW w:w="2547" w:type="dxa"/>
            <w:vAlign w:val="center"/>
          </w:tcPr>
          <w:p w14:paraId="15A54007"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Hygiene</w:t>
            </w:r>
          </w:p>
        </w:tc>
      </w:tr>
      <w:tr w:rsidR="00531812" w:rsidRPr="000F54AC" w14:paraId="15A5400D" w14:textId="77777777" w:rsidTr="00526F00">
        <w:trPr>
          <w:trHeight w:val="276"/>
        </w:trPr>
        <w:tc>
          <w:tcPr>
            <w:tcW w:w="3135" w:type="dxa"/>
            <w:vAlign w:val="center"/>
          </w:tcPr>
          <w:p w14:paraId="15A54009"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F5775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Toilet Training</w:t>
            </w:r>
          </w:p>
        </w:tc>
        <w:tc>
          <w:tcPr>
            <w:tcW w:w="2939" w:type="dxa"/>
            <w:vAlign w:val="center"/>
          </w:tcPr>
          <w:p w14:paraId="15A5400A"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Independent Living Skills</w:t>
            </w:r>
          </w:p>
        </w:tc>
        <w:tc>
          <w:tcPr>
            <w:tcW w:w="2449" w:type="dxa"/>
            <w:vAlign w:val="center"/>
          </w:tcPr>
          <w:p w14:paraId="15A5400B" w14:textId="77777777" w:rsidR="00531812" w:rsidRPr="000F54AC" w:rsidRDefault="00FC06A3" w:rsidP="00526F00">
            <w:pPr>
              <w:tabs>
                <w:tab w:val="left" w:pos="8460"/>
                <w:tab w:val="left" w:pos="8820"/>
              </w:tabs>
              <w:spacing w:after="60"/>
              <w:ind w:right="36"/>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B6022">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Safety Awareness</w:t>
            </w:r>
          </w:p>
        </w:tc>
        <w:tc>
          <w:tcPr>
            <w:tcW w:w="2547" w:type="dxa"/>
            <w:vAlign w:val="center"/>
          </w:tcPr>
          <w:p w14:paraId="15A5400C" w14:textId="77777777" w:rsidR="003E16ED" w:rsidRPr="000F54AC" w:rsidRDefault="00FC06A3" w:rsidP="00526F00">
            <w:pPr>
              <w:tabs>
                <w:tab w:val="left" w:pos="8460"/>
                <w:tab w:val="left" w:pos="8820"/>
              </w:tabs>
              <w:spacing w:after="60"/>
              <w:ind w:right="36"/>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Check41"/>
                  <w:enabled/>
                  <w:calcOnExit w:val="0"/>
                  <w:checkBox>
                    <w:sizeAuto/>
                    <w:default w:val="0"/>
                  </w:checkBox>
                </w:ffData>
              </w:fldChar>
            </w:r>
            <w:r w:rsidR="00531812"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531812" w:rsidRPr="000F54AC">
              <w:rPr>
                <w:rFonts w:asciiTheme="minorHAnsi" w:eastAsia="Times New Roman" w:hAnsiTheme="minorHAnsi" w:cs="Times New Roman"/>
                <w:szCs w:val="20"/>
              </w:rPr>
              <w:t xml:space="preserve"> Food Selectivity</w:t>
            </w:r>
          </w:p>
        </w:tc>
      </w:tr>
    </w:tbl>
    <w:p w14:paraId="15A5400E" w14:textId="77777777" w:rsidR="00BD3290" w:rsidRPr="000F54AC" w:rsidRDefault="00FC06A3" w:rsidP="00601B7D">
      <w:pPr>
        <w:tabs>
          <w:tab w:val="left" w:pos="8460"/>
          <w:tab w:val="left" w:pos="8820"/>
        </w:tabs>
        <w:ind w:left="475" w:right="43"/>
        <w:jc w:val="both"/>
        <w:rPr>
          <w:rFonts w:asciiTheme="minorHAnsi" w:eastAsia="Times New Roman" w:hAnsiTheme="minorHAnsi" w:cs="Times New Roman"/>
          <w:szCs w:val="20"/>
        </w:rPr>
      </w:pPr>
      <w:r w:rsidRPr="000F54AC">
        <w:rPr>
          <w:rFonts w:asciiTheme="minorHAnsi" w:eastAsia="Times New Roman" w:hAnsiTheme="minorHAnsi" w:cs="Times New Roman"/>
          <w:szCs w:val="20"/>
        </w:rPr>
        <w:fldChar w:fldCharType="begin">
          <w:ffData>
            <w:name w:val=""/>
            <w:enabled/>
            <w:calcOnExit w:val="0"/>
            <w:checkBox>
              <w:sizeAuto/>
              <w:default w:val="0"/>
            </w:checkBox>
          </w:ffData>
        </w:fldChar>
      </w:r>
      <w:r w:rsidR="003E16ED" w:rsidRPr="000F54AC">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0F54AC">
        <w:rPr>
          <w:rFonts w:asciiTheme="minorHAnsi" w:eastAsia="Times New Roman" w:hAnsiTheme="minorHAnsi" w:cs="Times New Roman"/>
          <w:szCs w:val="20"/>
        </w:rPr>
        <w:fldChar w:fldCharType="end"/>
      </w:r>
      <w:r w:rsidR="003E16ED" w:rsidRPr="000F54AC">
        <w:rPr>
          <w:rFonts w:asciiTheme="minorHAnsi" w:eastAsia="Times New Roman" w:hAnsiTheme="minorHAnsi" w:cs="Times New Roman"/>
          <w:szCs w:val="20"/>
        </w:rPr>
        <w:t xml:space="preserve"> Other</w:t>
      </w:r>
      <w:r w:rsidR="00526F00" w:rsidRPr="000F54AC">
        <w:rPr>
          <w:rFonts w:asciiTheme="minorHAnsi" w:eastAsia="Times New Roman" w:hAnsiTheme="minorHAnsi" w:cs="Times New Roman"/>
          <w:szCs w:val="20"/>
        </w:rPr>
        <w:t>:  _________________</w:t>
      </w:r>
    </w:p>
    <w:p w14:paraId="15A5400F" w14:textId="77777777" w:rsidR="003E16ED" w:rsidRPr="000F54AC" w:rsidRDefault="003E16ED" w:rsidP="003E16ED">
      <w:pPr>
        <w:tabs>
          <w:tab w:val="left" w:pos="8460"/>
          <w:tab w:val="left" w:pos="8820"/>
        </w:tabs>
        <w:ind w:left="450" w:right="36"/>
        <w:jc w:val="both"/>
        <w:rPr>
          <w:rFonts w:asciiTheme="minorHAnsi" w:eastAsia="Times New Roman" w:hAnsiTheme="minorHAnsi" w:cs="Times New Roman"/>
          <w:i/>
        </w:rPr>
      </w:pPr>
    </w:p>
    <w:p w14:paraId="15A54010" w14:textId="77777777" w:rsidR="00BA15E8"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BACKGROUND INFORMATION</w:t>
      </w:r>
      <w:r w:rsidR="007E2D54">
        <w:rPr>
          <w:rFonts w:asciiTheme="minorHAnsi" w:eastAsia="Times New Roman" w:hAnsiTheme="minorHAnsi" w:cs="Times New Roman"/>
          <w:b/>
          <w:bCs/>
          <w:i/>
          <w:sz w:val="24"/>
          <w:szCs w:val="24"/>
        </w:rPr>
        <w:t>:</w:t>
      </w:r>
    </w:p>
    <w:p w14:paraId="15A54011" w14:textId="77777777" w:rsidR="00640FA1" w:rsidRPr="000F54AC" w:rsidRDefault="00640FA1" w:rsidP="00640FA1">
      <w:pPr>
        <w:pStyle w:val="ListParagraph"/>
        <w:ind w:left="360"/>
        <w:rPr>
          <w:rFonts w:asciiTheme="minorHAnsi" w:eastAsia="Times New Roman" w:hAnsiTheme="minorHAnsi" w:cs="Times New Roman"/>
          <w:b/>
          <w:bCs/>
          <w:i/>
          <w:sz w:val="12"/>
          <w:szCs w:val="24"/>
        </w:rPr>
      </w:pPr>
    </w:p>
    <w:p w14:paraId="15A54012" w14:textId="77777777" w:rsidR="006E35CB" w:rsidRDefault="00BA15E8" w:rsidP="007E7409">
      <w:pPr>
        <w:pStyle w:val="ListParagraph"/>
        <w:numPr>
          <w:ilvl w:val="1"/>
          <w:numId w:val="6"/>
        </w:numPr>
        <w:ind w:left="720"/>
        <w:jc w:val="both"/>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Living Situation-</w:t>
      </w:r>
      <w:r w:rsidR="00640FA1" w:rsidRPr="000F54AC">
        <w:rPr>
          <w:rFonts w:asciiTheme="minorHAnsi" w:eastAsia="Times New Roman" w:hAnsiTheme="minorHAnsi" w:cs="Times New Roman"/>
          <w:b/>
          <w:bCs/>
          <w:i/>
          <w:sz w:val="24"/>
          <w:szCs w:val="24"/>
        </w:rPr>
        <w:t xml:space="preserve"> </w:t>
      </w:r>
    </w:p>
    <w:p w14:paraId="15A54013" w14:textId="77777777" w:rsidR="00640FA1" w:rsidRPr="00F5042B" w:rsidRDefault="005A2CA6" w:rsidP="007E7409">
      <w:pPr>
        <w:pStyle w:val="ListParagraph"/>
        <w:jc w:val="both"/>
        <w:rPr>
          <w:rFonts w:asciiTheme="minorHAnsi" w:eastAsia="Times New Roman" w:hAnsiTheme="minorHAnsi" w:cs="Times New Roman"/>
          <w:bCs/>
          <w:i/>
          <w:color w:val="FF0000"/>
          <w:sz w:val="24"/>
          <w:szCs w:val="24"/>
        </w:rPr>
      </w:pPr>
      <w:r w:rsidRPr="00F5042B">
        <w:rPr>
          <w:rFonts w:asciiTheme="minorHAnsi" w:eastAsia="Times New Roman" w:hAnsiTheme="minorHAnsi" w:cs="Times New Roman"/>
          <w:bCs/>
          <w:i/>
          <w:color w:val="FF0000"/>
          <w:sz w:val="24"/>
          <w:szCs w:val="24"/>
        </w:rPr>
        <w:t>Within this section d</w:t>
      </w:r>
      <w:r w:rsidR="006E35CB" w:rsidRPr="00F5042B">
        <w:rPr>
          <w:rFonts w:asciiTheme="minorHAnsi" w:eastAsia="Times New Roman" w:hAnsiTheme="minorHAnsi" w:cs="Times New Roman"/>
          <w:bCs/>
          <w:i/>
          <w:color w:val="FF0000"/>
          <w:sz w:val="24"/>
          <w:szCs w:val="24"/>
        </w:rPr>
        <w:t xml:space="preserve">escribe where </w:t>
      </w:r>
      <w:r w:rsidR="00DA236F" w:rsidRPr="00F5042B">
        <w:rPr>
          <w:rFonts w:asciiTheme="minorHAnsi" w:eastAsia="Times New Roman" w:hAnsiTheme="minorHAnsi" w:cs="Times New Roman"/>
          <w:bCs/>
          <w:i/>
          <w:color w:val="FF0000"/>
          <w:sz w:val="24"/>
          <w:szCs w:val="24"/>
        </w:rPr>
        <w:t xml:space="preserve">and with whom the Member lives (include any custody/visitation orders, childcare arrangements). </w:t>
      </w:r>
    </w:p>
    <w:p w14:paraId="15A54014" w14:textId="77777777" w:rsidR="00640FA1" w:rsidRDefault="00640FA1" w:rsidP="007E7409">
      <w:pPr>
        <w:pStyle w:val="ListParagraph"/>
        <w:jc w:val="both"/>
        <w:rPr>
          <w:rFonts w:asciiTheme="minorHAnsi" w:eastAsia="Times New Roman" w:hAnsiTheme="minorHAnsi" w:cs="Times New Roman"/>
          <w:b/>
          <w:bCs/>
          <w:i/>
          <w:sz w:val="24"/>
          <w:szCs w:val="24"/>
        </w:rPr>
      </w:pPr>
    </w:p>
    <w:p w14:paraId="15A54015" w14:textId="77777777" w:rsidR="00EB5A71" w:rsidRPr="000F54AC" w:rsidRDefault="00EB5A71" w:rsidP="007E7409">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School Information</w:t>
      </w:r>
      <w:r w:rsidRPr="000F54AC">
        <w:rPr>
          <w:rFonts w:asciiTheme="minorHAnsi" w:eastAsia="Times New Roman" w:hAnsiTheme="minorHAnsi" w:cs="Times New Roman"/>
          <w:b/>
          <w:bCs/>
          <w:i/>
          <w:sz w:val="24"/>
          <w:szCs w:val="24"/>
        </w:rPr>
        <w:t xml:space="preserve">- </w:t>
      </w:r>
    </w:p>
    <w:p w14:paraId="15A54016" w14:textId="77777777" w:rsidR="006659CD" w:rsidRPr="00F5042B" w:rsidRDefault="006659CD" w:rsidP="007E7409">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list the </w:t>
      </w:r>
      <w:r w:rsidR="006E35CB" w:rsidRPr="00F5042B">
        <w:rPr>
          <w:rFonts w:asciiTheme="minorHAnsi" w:eastAsia="Times New Roman" w:hAnsiTheme="minorHAnsi" w:cs="Times New Roman"/>
          <w:bCs/>
          <w:i/>
          <w:color w:val="FF0000"/>
          <w:szCs w:val="24"/>
        </w:rPr>
        <w:t>Member’s school information</w:t>
      </w:r>
      <w:r w:rsidR="002322AC" w:rsidRPr="00F5042B">
        <w:rPr>
          <w:rFonts w:asciiTheme="minorHAnsi" w:eastAsia="Times New Roman" w:hAnsiTheme="minorHAnsi" w:cs="Times New Roman"/>
          <w:bCs/>
          <w:i/>
          <w:color w:val="FF0000"/>
          <w:szCs w:val="24"/>
        </w:rPr>
        <w:t xml:space="preserve">: Grade Level, School placement (e.g., General Education Class, Specialized Academic Support, Autism Program, Mild/Moderate, Moderate/Severe, or Non-Public School), School name, School attendance days and hours, frequency and duration of related services provided by the school district (e.g., Occupational therapy, Speech Therapy, Physical Therapy, Adaptive Physical Education, Counseling, Nursing, Applied Behavior Analysis).  </w:t>
      </w:r>
    </w:p>
    <w:p w14:paraId="15A54017" w14:textId="77777777" w:rsidR="006659CD" w:rsidRDefault="006659CD" w:rsidP="007E7409">
      <w:pPr>
        <w:pStyle w:val="ListParagraph"/>
        <w:jc w:val="both"/>
        <w:rPr>
          <w:rFonts w:asciiTheme="minorHAnsi" w:eastAsia="Times New Roman" w:hAnsiTheme="minorHAnsi" w:cs="Times New Roman"/>
          <w:b/>
          <w:bCs/>
          <w:i/>
          <w:sz w:val="24"/>
          <w:szCs w:val="24"/>
        </w:rPr>
      </w:pPr>
    </w:p>
    <w:p w14:paraId="15A54018" w14:textId="77777777" w:rsidR="006E2B85" w:rsidRDefault="006E2B85" w:rsidP="007E7409">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Health and Medical</w:t>
      </w:r>
      <w:r w:rsidRPr="000F54AC">
        <w:rPr>
          <w:rFonts w:asciiTheme="minorHAnsi" w:eastAsia="Times New Roman" w:hAnsiTheme="minorHAnsi" w:cs="Times New Roman"/>
          <w:b/>
          <w:bCs/>
          <w:i/>
          <w:sz w:val="24"/>
          <w:szCs w:val="24"/>
        </w:rPr>
        <w:t xml:space="preserve">- </w:t>
      </w:r>
    </w:p>
    <w:p w14:paraId="15A54019" w14:textId="77777777" w:rsidR="002322AC" w:rsidRPr="00F5042B" w:rsidRDefault="002322AC" w:rsidP="007E7409">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w:t>
      </w:r>
      <w:r w:rsidR="007E7409" w:rsidRPr="00F5042B">
        <w:rPr>
          <w:rFonts w:asciiTheme="minorHAnsi" w:eastAsia="Times New Roman" w:hAnsiTheme="minorHAnsi" w:cs="Times New Roman"/>
          <w:bCs/>
          <w:i/>
          <w:color w:val="FF0000"/>
          <w:szCs w:val="24"/>
        </w:rPr>
        <w:t>Provide the Member’s psychological and medical diagnoses (include when and who provided the diagnoses). D</w:t>
      </w:r>
      <w:r w:rsidRPr="00F5042B">
        <w:rPr>
          <w:rFonts w:asciiTheme="minorHAnsi" w:eastAsia="Times New Roman" w:hAnsiTheme="minorHAnsi" w:cs="Times New Roman"/>
          <w:bCs/>
          <w:i/>
          <w:color w:val="FF0000"/>
          <w:szCs w:val="24"/>
        </w:rPr>
        <w:t>escribe the Member’s birth history, major illness, surgeries, hospitalizations</w:t>
      </w:r>
      <w:r w:rsidR="007E7409" w:rsidRPr="00F5042B">
        <w:rPr>
          <w:rFonts w:asciiTheme="minorHAnsi" w:eastAsia="Times New Roman" w:hAnsiTheme="minorHAnsi" w:cs="Times New Roman"/>
          <w:bCs/>
          <w:i/>
          <w:color w:val="FF0000"/>
          <w:szCs w:val="24"/>
        </w:rPr>
        <w:t>, seizure history, allergies, hearing and vision screening results, vaccination, specialized diet or food consumption challenges, sleep difficulties</w:t>
      </w:r>
      <w:r w:rsidRPr="00F5042B">
        <w:rPr>
          <w:rFonts w:asciiTheme="minorHAnsi" w:eastAsia="Times New Roman" w:hAnsiTheme="minorHAnsi" w:cs="Times New Roman"/>
          <w:bCs/>
          <w:i/>
          <w:color w:val="FF0000"/>
          <w:szCs w:val="24"/>
        </w:rPr>
        <w:t xml:space="preserve">. </w:t>
      </w:r>
      <w:r w:rsidR="007E7409" w:rsidRPr="00F5042B">
        <w:rPr>
          <w:rFonts w:asciiTheme="minorHAnsi" w:eastAsia="Times New Roman" w:hAnsiTheme="minorHAnsi" w:cs="Times New Roman"/>
          <w:bCs/>
          <w:i/>
          <w:color w:val="FF0000"/>
          <w:szCs w:val="24"/>
        </w:rPr>
        <w:t xml:space="preserve">Include a list of medications and their relevance to behavior services. </w:t>
      </w:r>
    </w:p>
    <w:p w14:paraId="15A5401A" w14:textId="77777777" w:rsidR="006659CD" w:rsidRDefault="006659CD" w:rsidP="006659CD">
      <w:pPr>
        <w:rPr>
          <w:rFonts w:asciiTheme="minorHAnsi" w:eastAsia="Times New Roman" w:hAnsiTheme="minorHAnsi" w:cs="Times New Roman"/>
          <w:b/>
          <w:bCs/>
          <w:i/>
          <w:sz w:val="24"/>
          <w:szCs w:val="24"/>
        </w:rPr>
      </w:pPr>
    </w:p>
    <w:p w14:paraId="15A5401B" w14:textId="77777777" w:rsidR="007E7409" w:rsidRDefault="007E7409" w:rsidP="007E7409">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Current Services and Activities-</w:t>
      </w:r>
    </w:p>
    <w:p w14:paraId="15A5401C" w14:textId="77777777" w:rsidR="007E7409" w:rsidRPr="00F5042B" w:rsidRDefault="007E7409" w:rsidP="007E7409">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Within this section</w:t>
      </w:r>
      <w:r w:rsidR="005A2CA6" w:rsidRPr="00F5042B">
        <w:rPr>
          <w:rFonts w:asciiTheme="minorHAnsi" w:eastAsia="Times New Roman" w:hAnsiTheme="minorHAnsi" w:cs="Times New Roman"/>
          <w:bCs/>
          <w:i/>
          <w:color w:val="FF0000"/>
          <w:szCs w:val="24"/>
        </w:rPr>
        <w:t xml:space="preserve"> list the weekly frequency and duration of all services funded by insurance (e.g., OT, ST, PT, Social Skills) and Inland Regional Center (e.g., Infant Stimulation, Respite, Adaptive Skills, Day Program). Additionally, include any weekly activities the Member participates in (e.g., Boy/Girl Scouts, Baseball, Basketball, Soccer, Dance/Gymnastics, Art therapy, etc.).  </w:t>
      </w:r>
    </w:p>
    <w:p w14:paraId="15A5401D" w14:textId="77777777" w:rsidR="007E7409" w:rsidRDefault="007E7409" w:rsidP="007E7409">
      <w:pPr>
        <w:pStyle w:val="ListParagraph"/>
        <w:jc w:val="both"/>
        <w:rPr>
          <w:rFonts w:asciiTheme="minorHAnsi" w:eastAsia="Times New Roman" w:hAnsiTheme="minorHAnsi" w:cs="Times New Roman"/>
          <w:b/>
          <w:bCs/>
          <w:i/>
          <w:sz w:val="24"/>
          <w:szCs w:val="24"/>
        </w:rPr>
      </w:pPr>
    </w:p>
    <w:p w14:paraId="15A5401E" w14:textId="77777777" w:rsidR="007E7409" w:rsidRDefault="007E7409" w:rsidP="007E7409">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Intervention History</w:t>
      </w:r>
      <w:r w:rsidRPr="000F54AC">
        <w:rPr>
          <w:rFonts w:asciiTheme="minorHAnsi" w:eastAsia="Times New Roman" w:hAnsiTheme="minorHAnsi" w:cs="Times New Roman"/>
          <w:b/>
          <w:bCs/>
          <w:i/>
          <w:sz w:val="24"/>
          <w:szCs w:val="24"/>
        </w:rPr>
        <w:t xml:space="preserve">- </w:t>
      </w:r>
    </w:p>
    <w:p w14:paraId="15A5401F" w14:textId="304FDE90" w:rsidR="00DA236F" w:rsidRPr="00F5042B" w:rsidRDefault="00DA236F" w:rsidP="006159D5">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list discuss the Member’s intervention history. This </w:t>
      </w:r>
      <w:r w:rsidR="00E2592B" w:rsidRPr="00F5042B">
        <w:rPr>
          <w:rFonts w:asciiTheme="minorHAnsi" w:eastAsia="Times New Roman" w:hAnsiTheme="minorHAnsi" w:cs="Times New Roman"/>
          <w:bCs/>
          <w:i/>
          <w:color w:val="FF0000"/>
          <w:szCs w:val="24"/>
        </w:rPr>
        <w:t>includes</w:t>
      </w:r>
      <w:r w:rsidRPr="00F5042B">
        <w:rPr>
          <w:rFonts w:asciiTheme="minorHAnsi" w:eastAsia="Times New Roman" w:hAnsiTheme="minorHAnsi" w:cs="Times New Roman"/>
          <w:bCs/>
          <w:i/>
          <w:color w:val="FF0000"/>
          <w:szCs w:val="24"/>
        </w:rPr>
        <w:t xml:space="preserve"> services received during 0-3 (infant program), ABA services received through regional center or private insurance, social recreation/community integration adaptive skills training speech therapy, occupational </w:t>
      </w:r>
      <w:r w:rsidR="00E2592B" w:rsidRPr="00F5042B">
        <w:rPr>
          <w:rFonts w:asciiTheme="minorHAnsi" w:eastAsia="Times New Roman" w:hAnsiTheme="minorHAnsi" w:cs="Times New Roman"/>
          <w:bCs/>
          <w:i/>
          <w:color w:val="FF0000"/>
          <w:szCs w:val="24"/>
        </w:rPr>
        <w:t>therapy, and</w:t>
      </w:r>
      <w:r w:rsidRPr="00F5042B">
        <w:rPr>
          <w:rFonts w:asciiTheme="minorHAnsi" w:eastAsia="Times New Roman" w:hAnsiTheme="minorHAnsi" w:cs="Times New Roman"/>
          <w:bCs/>
          <w:i/>
          <w:color w:val="FF0000"/>
          <w:szCs w:val="24"/>
        </w:rPr>
        <w:t xml:space="preserve"> physical therapy. (List the weekly frequency and duration, the length of time the Member received the therapy and the provider/agency that provided the services). </w:t>
      </w:r>
    </w:p>
    <w:p w14:paraId="15A54020" w14:textId="77777777" w:rsidR="00DA236F" w:rsidRDefault="00DA236F" w:rsidP="00DA236F">
      <w:pPr>
        <w:pStyle w:val="ListParagraph"/>
        <w:jc w:val="both"/>
        <w:rPr>
          <w:rFonts w:asciiTheme="minorHAnsi" w:eastAsia="Times New Roman" w:hAnsiTheme="minorHAnsi" w:cs="Times New Roman"/>
          <w:bCs/>
          <w:i/>
          <w:szCs w:val="24"/>
        </w:rPr>
      </w:pPr>
    </w:p>
    <w:p w14:paraId="15A54021" w14:textId="77777777" w:rsidR="00DA236F" w:rsidRDefault="00DA236F" w:rsidP="00DA236F">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 xml:space="preserve">Availability for </w:t>
      </w:r>
      <w:r w:rsidR="00E85674">
        <w:rPr>
          <w:rFonts w:asciiTheme="minorHAnsi" w:eastAsia="Times New Roman" w:hAnsiTheme="minorHAnsi" w:cs="Times New Roman"/>
          <w:b/>
          <w:bCs/>
          <w:i/>
          <w:sz w:val="24"/>
          <w:szCs w:val="24"/>
        </w:rPr>
        <w:t>Behavior Health Treatment Services</w:t>
      </w:r>
      <w:r w:rsidRPr="000F54AC">
        <w:rPr>
          <w:rFonts w:asciiTheme="minorHAnsi" w:eastAsia="Times New Roman" w:hAnsiTheme="minorHAnsi" w:cs="Times New Roman"/>
          <w:b/>
          <w:bCs/>
          <w:i/>
          <w:sz w:val="24"/>
          <w:szCs w:val="24"/>
        </w:rPr>
        <w:t xml:space="preserve">- </w:t>
      </w:r>
    </w:p>
    <w:p w14:paraId="15A54022" w14:textId="77777777" w:rsidR="00DA236F" w:rsidRPr="00F5042B" w:rsidRDefault="00DA236F" w:rsidP="00DA236F">
      <w:pPr>
        <w:pStyle w:val="ListParagraph"/>
        <w:jc w:val="both"/>
        <w:rPr>
          <w:rFonts w:asciiTheme="minorHAnsi" w:eastAsia="Times New Roman" w:hAnsiTheme="minorHAnsi" w:cs="Times New Roman"/>
          <w:bCs/>
          <w:i/>
          <w:color w:val="FF0000"/>
          <w:szCs w:val="24"/>
        </w:rPr>
      </w:pPr>
      <w:r w:rsidRPr="00F5042B">
        <w:rPr>
          <w:rFonts w:asciiTheme="minorHAnsi" w:eastAsia="Times New Roman" w:hAnsiTheme="minorHAnsi" w:cs="Times New Roman"/>
          <w:bCs/>
          <w:i/>
          <w:color w:val="FF0000"/>
          <w:szCs w:val="24"/>
        </w:rPr>
        <w:t xml:space="preserve">Within this section list </w:t>
      </w:r>
      <w:r w:rsidR="00E85674" w:rsidRPr="00F5042B">
        <w:rPr>
          <w:rFonts w:asciiTheme="minorHAnsi" w:eastAsia="Times New Roman" w:hAnsiTheme="minorHAnsi" w:cs="Times New Roman"/>
          <w:bCs/>
          <w:i/>
          <w:color w:val="FF0000"/>
          <w:szCs w:val="24"/>
        </w:rPr>
        <w:t xml:space="preserve">the Member’s availability to participate in the BHT services. </w:t>
      </w:r>
      <w:r w:rsidRPr="00F5042B">
        <w:rPr>
          <w:rFonts w:asciiTheme="minorHAnsi" w:eastAsia="Times New Roman" w:hAnsiTheme="minorHAnsi" w:cs="Times New Roman"/>
          <w:bCs/>
          <w:i/>
          <w:color w:val="FF0000"/>
          <w:szCs w:val="24"/>
        </w:rPr>
        <w:t xml:space="preserve"> </w:t>
      </w:r>
    </w:p>
    <w:p w14:paraId="15A54023" w14:textId="77777777" w:rsidR="00E85674" w:rsidRDefault="00E85674" w:rsidP="00DA236F">
      <w:pPr>
        <w:pStyle w:val="ListParagraph"/>
        <w:jc w:val="both"/>
        <w:rPr>
          <w:rFonts w:asciiTheme="minorHAnsi" w:eastAsia="Times New Roman" w:hAnsiTheme="minorHAnsi" w:cs="Times New Roman"/>
          <w:bCs/>
          <w:i/>
          <w:szCs w:val="24"/>
        </w:rPr>
      </w:pPr>
    </w:p>
    <w:p w14:paraId="15A54024" w14:textId="77777777" w:rsidR="000153F4" w:rsidRDefault="000153F4" w:rsidP="00DA236F">
      <w:pPr>
        <w:pStyle w:val="ListParagraph"/>
        <w:jc w:val="both"/>
        <w:rPr>
          <w:rFonts w:asciiTheme="minorHAnsi" w:eastAsia="Times New Roman" w:hAnsiTheme="minorHAnsi" w:cs="Times New Roman"/>
          <w:bCs/>
          <w:i/>
          <w:szCs w:val="24"/>
        </w:rPr>
      </w:pPr>
    </w:p>
    <w:p w14:paraId="15A54025" w14:textId="77777777" w:rsidR="00DA236F" w:rsidRDefault="00E85674" w:rsidP="00DA236F">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MEMBER’S ENVIRONMENTAL</w:t>
      </w:r>
      <w:r w:rsidR="007E2D54">
        <w:rPr>
          <w:rFonts w:asciiTheme="minorHAnsi" w:eastAsia="Times New Roman" w:hAnsiTheme="minorHAnsi" w:cs="Times New Roman"/>
          <w:b/>
          <w:bCs/>
          <w:i/>
          <w:sz w:val="24"/>
          <w:szCs w:val="24"/>
        </w:rPr>
        <w:t xml:space="preserve"> ANALYSIS:</w:t>
      </w:r>
    </w:p>
    <w:p w14:paraId="15A54026" w14:textId="77777777" w:rsidR="00DA236F" w:rsidRPr="00B3288D" w:rsidRDefault="00DA236F" w:rsidP="006659CD">
      <w:pPr>
        <w:rPr>
          <w:rFonts w:asciiTheme="minorHAnsi" w:eastAsia="Times New Roman" w:hAnsiTheme="minorHAnsi" w:cs="Times New Roman"/>
          <w:b/>
          <w:bCs/>
          <w:i/>
          <w:sz w:val="12"/>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6480"/>
        <w:gridCol w:w="1440"/>
        <w:gridCol w:w="1440"/>
        <w:gridCol w:w="1440"/>
      </w:tblGrid>
      <w:tr w:rsidR="007E2D54" w:rsidRPr="000F54AC" w14:paraId="15A5402B" w14:textId="77777777" w:rsidTr="00601B7D">
        <w:trPr>
          <w:trHeight w:val="331"/>
        </w:trPr>
        <w:tc>
          <w:tcPr>
            <w:tcW w:w="6480" w:type="dxa"/>
            <w:tcBorders>
              <w:top w:val="nil"/>
              <w:left w:val="nil"/>
              <w:bottom w:val="nil"/>
              <w:right w:val="nil"/>
            </w:tcBorders>
          </w:tcPr>
          <w:p w14:paraId="15A54027" w14:textId="77777777" w:rsidR="007E2D54" w:rsidRPr="00601B7D" w:rsidRDefault="007E2D54"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Availability and Access to reinforcers:</w:t>
            </w:r>
          </w:p>
        </w:tc>
        <w:tc>
          <w:tcPr>
            <w:tcW w:w="1440" w:type="dxa"/>
            <w:tcBorders>
              <w:top w:val="nil"/>
              <w:left w:val="nil"/>
              <w:bottom w:val="nil"/>
              <w:right w:val="nil"/>
            </w:tcBorders>
          </w:tcPr>
          <w:p w14:paraId="15A54028" w14:textId="77777777" w:rsidR="007E2D54" w:rsidRPr="000F54AC" w:rsidRDefault="00FC06A3" w:rsidP="00E85674">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7E2D54">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7E2D54">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29" w14:textId="77777777" w:rsidR="007E2D54" w:rsidRDefault="00FC06A3" w:rsidP="00E85674">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7E2D54">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7E2D54">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2A" w14:textId="77777777" w:rsidR="007E2D54" w:rsidRDefault="007E2D54" w:rsidP="00E85674">
            <w:pPr>
              <w:ind w:left="90"/>
              <w:rPr>
                <w:rFonts w:asciiTheme="minorHAnsi" w:eastAsia="Times New Roman" w:hAnsiTheme="minorHAnsi" w:cs="Times New Roman"/>
                <w:szCs w:val="20"/>
              </w:rPr>
            </w:pPr>
          </w:p>
        </w:tc>
      </w:tr>
      <w:tr w:rsidR="00B3288D" w:rsidRPr="002018E1" w14:paraId="15A54030" w14:textId="77777777" w:rsidTr="00601B7D">
        <w:trPr>
          <w:trHeight w:val="331"/>
        </w:trPr>
        <w:tc>
          <w:tcPr>
            <w:tcW w:w="6480" w:type="dxa"/>
            <w:tcBorders>
              <w:top w:val="nil"/>
              <w:left w:val="nil"/>
              <w:bottom w:val="nil"/>
              <w:right w:val="nil"/>
            </w:tcBorders>
          </w:tcPr>
          <w:p w14:paraId="15A5402C"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Availability of developmental toys/materials:</w:t>
            </w:r>
          </w:p>
        </w:tc>
        <w:tc>
          <w:tcPr>
            <w:tcW w:w="1440" w:type="dxa"/>
            <w:tcBorders>
              <w:top w:val="nil"/>
              <w:left w:val="nil"/>
              <w:bottom w:val="nil"/>
              <w:right w:val="nil"/>
            </w:tcBorders>
          </w:tcPr>
          <w:p w14:paraId="15A5402D"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2E"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2F"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35" w14:textId="77777777" w:rsidTr="00601B7D">
        <w:trPr>
          <w:trHeight w:val="331"/>
        </w:trPr>
        <w:tc>
          <w:tcPr>
            <w:tcW w:w="6480" w:type="dxa"/>
            <w:tcBorders>
              <w:top w:val="nil"/>
              <w:left w:val="nil"/>
              <w:bottom w:val="nil"/>
              <w:right w:val="nil"/>
            </w:tcBorders>
          </w:tcPr>
          <w:p w14:paraId="15A54031"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Availability of visual schedules/timers:</w:t>
            </w:r>
          </w:p>
        </w:tc>
        <w:tc>
          <w:tcPr>
            <w:tcW w:w="1440" w:type="dxa"/>
            <w:tcBorders>
              <w:top w:val="nil"/>
              <w:left w:val="nil"/>
              <w:bottom w:val="nil"/>
              <w:right w:val="nil"/>
            </w:tcBorders>
          </w:tcPr>
          <w:p w14:paraId="15A54032"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33"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34"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3A" w14:textId="77777777" w:rsidTr="00601B7D">
        <w:trPr>
          <w:trHeight w:val="331"/>
        </w:trPr>
        <w:tc>
          <w:tcPr>
            <w:tcW w:w="6480" w:type="dxa"/>
            <w:tcBorders>
              <w:top w:val="nil"/>
              <w:left w:val="nil"/>
              <w:bottom w:val="nil"/>
              <w:right w:val="nil"/>
            </w:tcBorders>
          </w:tcPr>
          <w:p w14:paraId="15A54036"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Opportunities for activities throughout the day:</w:t>
            </w:r>
          </w:p>
        </w:tc>
        <w:tc>
          <w:tcPr>
            <w:tcW w:w="1440" w:type="dxa"/>
            <w:tcBorders>
              <w:top w:val="nil"/>
              <w:left w:val="nil"/>
              <w:bottom w:val="nil"/>
              <w:right w:val="nil"/>
            </w:tcBorders>
          </w:tcPr>
          <w:p w14:paraId="15A54037"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38"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39"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3F" w14:textId="77777777" w:rsidTr="00601B7D">
        <w:trPr>
          <w:trHeight w:val="331"/>
        </w:trPr>
        <w:tc>
          <w:tcPr>
            <w:tcW w:w="6480" w:type="dxa"/>
            <w:tcBorders>
              <w:top w:val="nil"/>
              <w:left w:val="nil"/>
              <w:bottom w:val="nil"/>
              <w:right w:val="nil"/>
            </w:tcBorders>
          </w:tcPr>
          <w:p w14:paraId="15A5403B"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Opportunities for social interaction:</w:t>
            </w:r>
          </w:p>
        </w:tc>
        <w:tc>
          <w:tcPr>
            <w:tcW w:w="1440" w:type="dxa"/>
            <w:tcBorders>
              <w:top w:val="nil"/>
              <w:left w:val="nil"/>
              <w:bottom w:val="nil"/>
              <w:right w:val="nil"/>
            </w:tcBorders>
          </w:tcPr>
          <w:p w14:paraId="15A5403C"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3D"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3E"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44" w14:textId="77777777" w:rsidTr="00601B7D">
        <w:trPr>
          <w:trHeight w:val="331"/>
        </w:trPr>
        <w:tc>
          <w:tcPr>
            <w:tcW w:w="6480" w:type="dxa"/>
            <w:tcBorders>
              <w:top w:val="nil"/>
              <w:left w:val="nil"/>
              <w:bottom w:val="nil"/>
              <w:right w:val="nil"/>
            </w:tcBorders>
          </w:tcPr>
          <w:p w14:paraId="15A54040"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Will parent’s schedule allow for treatment involvement?</w:t>
            </w:r>
          </w:p>
        </w:tc>
        <w:tc>
          <w:tcPr>
            <w:tcW w:w="1440" w:type="dxa"/>
            <w:tcBorders>
              <w:top w:val="nil"/>
              <w:left w:val="nil"/>
              <w:bottom w:val="nil"/>
              <w:right w:val="nil"/>
            </w:tcBorders>
          </w:tcPr>
          <w:p w14:paraId="15A54041"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42"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43"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49" w14:textId="77777777" w:rsidTr="00601B7D">
        <w:trPr>
          <w:trHeight w:val="331"/>
        </w:trPr>
        <w:tc>
          <w:tcPr>
            <w:tcW w:w="6480" w:type="dxa"/>
            <w:tcBorders>
              <w:top w:val="nil"/>
              <w:left w:val="nil"/>
              <w:bottom w:val="nil"/>
              <w:right w:val="nil"/>
            </w:tcBorders>
          </w:tcPr>
          <w:p w14:paraId="15A54045"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Appropriate space available for conducting sessions?</w:t>
            </w:r>
          </w:p>
        </w:tc>
        <w:tc>
          <w:tcPr>
            <w:tcW w:w="1440" w:type="dxa"/>
            <w:tcBorders>
              <w:top w:val="nil"/>
              <w:left w:val="nil"/>
              <w:bottom w:val="nil"/>
              <w:right w:val="nil"/>
            </w:tcBorders>
          </w:tcPr>
          <w:p w14:paraId="15A54046"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47"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48"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4E" w14:textId="77777777" w:rsidTr="00601B7D">
        <w:trPr>
          <w:trHeight w:val="331"/>
        </w:trPr>
        <w:tc>
          <w:tcPr>
            <w:tcW w:w="6480" w:type="dxa"/>
            <w:tcBorders>
              <w:top w:val="nil"/>
              <w:left w:val="nil"/>
              <w:bottom w:val="nil"/>
              <w:right w:val="nil"/>
            </w:tcBorders>
          </w:tcPr>
          <w:p w14:paraId="15A5404A"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 xml:space="preserve">Environment Conducive to QASP Policy on Cleanliness? </w:t>
            </w:r>
          </w:p>
        </w:tc>
        <w:tc>
          <w:tcPr>
            <w:tcW w:w="1440" w:type="dxa"/>
            <w:tcBorders>
              <w:top w:val="nil"/>
              <w:left w:val="nil"/>
              <w:bottom w:val="nil"/>
              <w:right w:val="nil"/>
            </w:tcBorders>
          </w:tcPr>
          <w:p w14:paraId="15A5404B" w14:textId="77777777" w:rsidR="00B3288D" w:rsidRPr="000F54AC" w:rsidRDefault="00FC06A3" w:rsidP="00B3288D">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Yes</w:t>
            </w:r>
          </w:p>
        </w:tc>
        <w:tc>
          <w:tcPr>
            <w:tcW w:w="1440" w:type="dxa"/>
            <w:tcBorders>
              <w:top w:val="nil"/>
              <w:left w:val="nil"/>
              <w:bottom w:val="nil"/>
              <w:right w:val="nil"/>
            </w:tcBorders>
          </w:tcPr>
          <w:p w14:paraId="15A5404C"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w:t>
            </w:r>
          </w:p>
        </w:tc>
        <w:tc>
          <w:tcPr>
            <w:tcW w:w="1440" w:type="dxa"/>
            <w:tcBorders>
              <w:top w:val="nil"/>
              <w:left w:val="nil"/>
              <w:bottom w:val="nil"/>
              <w:right w:val="nil"/>
            </w:tcBorders>
          </w:tcPr>
          <w:p w14:paraId="15A5404D" w14:textId="77777777" w:rsidR="00B3288D" w:rsidRPr="000F54AC" w:rsidRDefault="00B3288D" w:rsidP="00E85674">
            <w:pPr>
              <w:ind w:left="90"/>
              <w:rPr>
                <w:rFonts w:asciiTheme="minorHAnsi" w:eastAsia="Times New Roman" w:hAnsiTheme="minorHAnsi" w:cs="Times New Roman"/>
                <w:bCs/>
                <w:color w:val="auto"/>
                <w:sz w:val="24"/>
              </w:rPr>
            </w:pPr>
          </w:p>
        </w:tc>
      </w:tr>
      <w:tr w:rsidR="00B3288D" w:rsidRPr="002018E1" w14:paraId="15A54054" w14:textId="77777777" w:rsidTr="00601B7D">
        <w:trPr>
          <w:trHeight w:val="331"/>
        </w:trPr>
        <w:tc>
          <w:tcPr>
            <w:tcW w:w="6480" w:type="dxa"/>
            <w:tcBorders>
              <w:top w:val="nil"/>
              <w:left w:val="nil"/>
              <w:bottom w:val="nil"/>
              <w:right w:val="nil"/>
            </w:tcBorders>
          </w:tcPr>
          <w:p w14:paraId="15A5404F" w14:textId="77777777" w:rsidR="00B3288D" w:rsidRPr="00601B7D" w:rsidRDefault="00B3288D" w:rsidP="00601B7D">
            <w:pPr>
              <w:ind w:left="360"/>
              <w:rPr>
                <w:rFonts w:asciiTheme="minorHAnsi" w:eastAsia="Times New Roman" w:hAnsiTheme="minorHAnsi" w:cs="Times New Roman"/>
                <w:bCs/>
                <w:color w:val="auto"/>
                <w:sz w:val="24"/>
              </w:rPr>
            </w:pPr>
            <w:r w:rsidRPr="00601B7D">
              <w:rPr>
                <w:rFonts w:asciiTheme="minorHAnsi" w:eastAsia="Times New Roman" w:hAnsiTheme="minorHAnsi" w:cs="Times New Roman"/>
                <w:bCs/>
                <w:color w:val="auto"/>
                <w:sz w:val="24"/>
              </w:rPr>
              <w:t>Level of noise/Environmental Distractions:</w:t>
            </w:r>
          </w:p>
        </w:tc>
        <w:tc>
          <w:tcPr>
            <w:tcW w:w="1440" w:type="dxa"/>
            <w:tcBorders>
              <w:top w:val="nil"/>
              <w:left w:val="nil"/>
              <w:bottom w:val="nil"/>
              <w:right w:val="nil"/>
            </w:tcBorders>
          </w:tcPr>
          <w:p w14:paraId="15A54050" w14:textId="77777777" w:rsidR="00B3288D" w:rsidRPr="000F54AC" w:rsidRDefault="00FC06A3" w:rsidP="00E85674">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None</w:t>
            </w:r>
          </w:p>
        </w:tc>
        <w:tc>
          <w:tcPr>
            <w:tcW w:w="1440" w:type="dxa"/>
            <w:tcBorders>
              <w:top w:val="nil"/>
              <w:left w:val="nil"/>
              <w:bottom w:val="nil"/>
              <w:right w:val="nil"/>
            </w:tcBorders>
          </w:tcPr>
          <w:p w14:paraId="15A54051" w14:textId="77777777" w:rsidR="00B3288D" w:rsidRPr="000F54AC" w:rsidRDefault="00FC06A3" w:rsidP="007E2D54">
            <w:pPr>
              <w:ind w:left="90"/>
              <w:rPr>
                <w:rFonts w:asciiTheme="minorHAnsi" w:eastAsia="Times New Roman" w:hAnsiTheme="minorHAnsi" w:cs="Times New Roman"/>
                <w:bCs/>
                <w:color w:val="auto"/>
                <w:sz w:val="24"/>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Fair</w:t>
            </w:r>
          </w:p>
        </w:tc>
        <w:tc>
          <w:tcPr>
            <w:tcW w:w="1440" w:type="dxa"/>
            <w:tcBorders>
              <w:top w:val="nil"/>
              <w:left w:val="nil"/>
              <w:bottom w:val="nil"/>
              <w:right w:val="nil"/>
            </w:tcBorders>
          </w:tcPr>
          <w:p w14:paraId="15A54052" w14:textId="77777777" w:rsidR="00B3288D" w:rsidRDefault="00FC06A3" w:rsidP="00B3288D">
            <w:pPr>
              <w:ind w:left="90"/>
              <w:rPr>
                <w:rFonts w:asciiTheme="minorHAnsi" w:eastAsia="Times New Roman" w:hAnsiTheme="minorHAnsi" w:cs="Times New Roman"/>
                <w:szCs w:val="20"/>
              </w:rPr>
            </w:pPr>
            <w:r>
              <w:rPr>
                <w:rFonts w:asciiTheme="minorHAnsi" w:eastAsia="Times New Roman" w:hAnsiTheme="minorHAnsi" w:cs="Times New Roman"/>
                <w:szCs w:val="20"/>
              </w:rPr>
              <w:fldChar w:fldCharType="begin">
                <w:ffData>
                  <w:name w:val=""/>
                  <w:enabled/>
                  <w:calcOnExit w:val="0"/>
                  <w:checkBox>
                    <w:sizeAuto/>
                    <w:default w:val="0"/>
                  </w:checkBox>
                </w:ffData>
              </w:fldChar>
            </w:r>
            <w:r w:rsidR="00B3288D">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Pr>
                <w:rFonts w:asciiTheme="minorHAnsi" w:eastAsia="Times New Roman" w:hAnsiTheme="minorHAnsi" w:cs="Times New Roman"/>
                <w:szCs w:val="20"/>
              </w:rPr>
              <w:fldChar w:fldCharType="end"/>
            </w:r>
            <w:r w:rsidR="00B3288D">
              <w:rPr>
                <w:rFonts w:asciiTheme="minorHAnsi" w:eastAsia="Times New Roman" w:hAnsiTheme="minorHAnsi" w:cs="Times New Roman"/>
                <w:szCs w:val="20"/>
              </w:rPr>
              <w:t xml:space="preserve">   High</w:t>
            </w:r>
          </w:p>
          <w:p w14:paraId="15A54053" w14:textId="77777777" w:rsidR="004550A3" w:rsidRPr="000F54AC" w:rsidRDefault="004550A3" w:rsidP="00B3288D">
            <w:pPr>
              <w:ind w:left="90"/>
              <w:rPr>
                <w:rFonts w:asciiTheme="minorHAnsi" w:eastAsia="Times New Roman" w:hAnsiTheme="minorHAnsi" w:cs="Times New Roman"/>
                <w:bCs/>
                <w:color w:val="auto"/>
                <w:sz w:val="24"/>
              </w:rPr>
            </w:pPr>
          </w:p>
        </w:tc>
      </w:tr>
    </w:tbl>
    <w:p w14:paraId="15A54055" w14:textId="77777777" w:rsidR="00601B7D" w:rsidRDefault="00601B7D" w:rsidP="00601B7D">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DESCRIPTION OF ASSESSMENT PROCEDURES:</w:t>
      </w:r>
    </w:p>
    <w:tbl>
      <w:tblPr>
        <w:tblStyle w:val="TableGrid"/>
        <w:tblW w:w="10656"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456"/>
        <w:gridCol w:w="3024"/>
        <w:gridCol w:w="4176"/>
      </w:tblGrid>
      <w:tr w:rsidR="00B32497" w:rsidRPr="000F54AC" w14:paraId="15A54059" w14:textId="77777777" w:rsidTr="006159D5">
        <w:tc>
          <w:tcPr>
            <w:tcW w:w="3456" w:type="dxa"/>
          </w:tcPr>
          <w:p w14:paraId="15A54056" w14:textId="77777777" w:rsidR="00B32497" w:rsidRDefault="00B32497" w:rsidP="00A554E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lastRenderedPageBreak/>
              <w:t>Procedures:</w:t>
            </w:r>
          </w:p>
        </w:tc>
        <w:tc>
          <w:tcPr>
            <w:tcW w:w="3024" w:type="dxa"/>
          </w:tcPr>
          <w:p w14:paraId="15A54057" w14:textId="77777777" w:rsidR="00B32497" w:rsidRPr="0042076D" w:rsidRDefault="0042076D" w:rsidP="00A554E2">
            <w:pPr>
              <w:ind w:left="90"/>
              <w:rPr>
                <w:rFonts w:asciiTheme="minorHAnsi" w:eastAsia="Times New Roman" w:hAnsiTheme="minorHAnsi" w:cs="Times New Roman"/>
                <w:b/>
                <w:bCs/>
                <w:color w:val="auto"/>
                <w:sz w:val="24"/>
              </w:rPr>
            </w:pPr>
            <w:r w:rsidRPr="0042076D">
              <w:rPr>
                <w:rFonts w:asciiTheme="minorHAnsi" w:eastAsia="Times New Roman" w:hAnsiTheme="minorHAnsi" w:cs="Times New Roman"/>
                <w:b/>
                <w:bCs/>
                <w:color w:val="auto"/>
                <w:sz w:val="24"/>
              </w:rPr>
              <w:t>Date and  Location</w:t>
            </w:r>
            <w:r>
              <w:rPr>
                <w:rFonts w:asciiTheme="minorHAnsi" w:eastAsia="Times New Roman" w:hAnsiTheme="minorHAnsi" w:cs="Times New Roman"/>
                <w:b/>
                <w:bCs/>
                <w:color w:val="auto"/>
                <w:sz w:val="24"/>
              </w:rPr>
              <w:t>:</w:t>
            </w:r>
          </w:p>
        </w:tc>
        <w:tc>
          <w:tcPr>
            <w:tcW w:w="4176" w:type="dxa"/>
          </w:tcPr>
          <w:p w14:paraId="15A54058" w14:textId="77777777" w:rsidR="00B32497" w:rsidRPr="000F54AC" w:rsidRDefault="0042076D" w:rsidP="00A554E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Person involved (indicate credentials):</w:t>
            </w:r>
          </w:p>
        </w:tc>
      </w:tr>
      <w:tr w:rsidR="00B32497" w:rsidRPr="000F54AC" w14:paraId="15A5405D" w14:textId="77777777" w:rsidTr="006159D5">
        <w:tc>
          <w:tcPr>
            <w:tcW w:w="3456" w:type="dxa"/>
          </w:tcPr>
          <w:p w14:paraId="15A5405A"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Record</w:t>
            </w:r>
            <w:r w:rsidR="00DF1B3F">
              <w:rPr>
                <w:rFonts w:asciiTheme="minorHAnsi" w:eastAsia="Times New Roman" w:hAnsiTheme="minorHAnsi" w:cs="Times New Roman"/>
                <w:bCs/>
                <w:color w:val="auto"/>
              </w:rPr>
              <w:t>s</w:t>
            </w:r>
            <w:r w:rsidR="00B32497" w:rsidRPr="0042076D">
              <w:rPr>
                <w:rFonts w:asciiTheme="minorHAnsi" w:eastAsia="Times New Roman" w:hAnsiTheme="minorHAnsi" w:cs="Times New Roman"/>
                <w:bCs/>
                <w:color w:val="auto"/>
              </w:rPr>
              <w:t xml:space="preserve"> Reviewed</w:t>
            </w:r>
            <w:r w:rsidR="0042076D">
              <w:rPr>
                <w:rFonts w:asciiTheme="minorHAnsi" w:eastAsia="Times New Roman" w:hAnsiTheme="minorHAnsi" w:cs="Times New Roman"/>
                <w:bCs/>
                <w:color w:val="auto"/>
              </w:rPr>
              <w:t>:</w:t>
            </w:r>
          </w:p>
        </w:tc>
        <w:tc>
          <w:tcPr>
            <w:tcW w:w="3024" w:type="dxa"/>
          </w:tcPr>
          <w:p w14:paraId="15A5405B"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15A5405C" w14:textId="77777777" w:rsidR="00B32497" w:rsidRPr="000F54AC" w:rsidRDefault="00B32497" w:rsidP="00A554E2">
            <w:pPr>
              <w:ind w:left="90"/>
              <w:rPr>
                <w:rFonts w:asciiTheme="minorHAnsi" w:eastAsia="Times New Roman" w:hAnsiTheme="minorHAnsi" w:cs="Times New Roman"/>
                <w:b/>
                <w:bCs/>
                <w:color w:val="auto"/>
                <w:sz w:val="24"/>
              </w:rPr>
            </w:pPr>
          </w:p>
        </w:tc>
      </w:tr>
      <w:tr w:rsidR="00B32497" w:rsidRPr="000F54AC" w14:paraId="15A54061" w14:textId="77777777" w:rsidTr="006159D5">
        <w:tc>
          <w:tcPr>
            <w:tcW w:w="3456" w:type="dxa"/>
          </w:tcPr>
          <w:p w14:paraId="15A5405E"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Clinical Interview:</w:t>
            </w:r>
          </w:p>
        </w:tc>
        <w:tc>
          <w:tcPr>
            <w:tcW w:w="3024" w:type="dxa"/>
          </w:tcPr>
          <w:p w14:paraId="15A5405F"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15A54060" w14:textId="77777777" w:rsidR="00B32497" w:rsidRPr="000F54AC" w:rsidRDefault="00B32497" w:rsidP="00A554E2">
            <w:pPr>
              <w:ind w:left="90"/>
              <w:rPr>
                <w:rFonts w:asciiTheme="minorHAnsi" w:eastAsia="Times New Roman" w:hAnsiTheme="minorHAnsi" w:cs="Times New Roman"/>
                <w:b/>
                <w:bCs/>
                <w:color w:val="auto"/>
                <w:sz w:val="24"/>
              </w:rPr>
            </w:pPr>
          </w:p>
        </w:tc>
      </w:tr>
      <w:tr w:rsidR="00B32497" w:rsidRPr="000F54AC" w14:paraId="15A54065" w14:textId="77777777" w:rsidTr="006159D5">
        <w:tc>
          <w:tcPr>
            <w:tcW w:w="3456" w:type="dxa"/>
          </w:tcPr>
          <w:p w14:paraId="15A54062"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1</w:t>
            </w:r>
            <w:r w:rsidR="0042076D" w:rsidRPr="0042076D">
              <w:rPr>
                <w:rFonts w:asciiTheme="minorHAnsi" w:eastAsia="Times New Roman" w:hAnsiTheme="minorHAnsi" w:cs="Times New Roman"/>
                <w:szCs w:val="20"/>
                <w:vertAlign w:val="superscript"/>
              </w:rPr>
              <w:t>st</w:t>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Member Observation:</w:t>
            </w:r>
          </w:p>
        </w:tc>
        <w:tc>
          <w:tcPr>
            <w:tcW w:w="3024" w:type="dxa"/>
          </w:tcPr>
          <w:p w14:paraId="15A54063"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15A54064" w14:textId="77777777" w:rsidR="00B32497" w:rsidRPr="000F54AC" w:rsidRDefault="00B32497" w:rsidP="00A554E2">
            <w:pPr>
              <w:ind w:left="90"/>
              <w:rPr>
                <w:rFonts w:asciiTheme="minorHAnsi" w:eastAsia="Times New Roman" w:hAnsiTheme="minorHAnsi" w:cs="Times New Roman"/>
                <w:b/>
                <w:bCs/>
                <w:color w:val="auto"/>
                <w:sz w:val="24"/>
              </w:rPr>
            </w:pPr>
          </w:p>
        </w:tc>
      </w:tr>
      <w:tr w:rsidR="00B32497" w:rsidRPr="000F54AC" w14:paraId="15A54069" w14:textId="77777777" w:rsidTr="006159D5">
        <w:tc>
          <w:tcPr>
            <w:tcW w:w="3456" w:type="dxa"/>
          </w:tcPr>
          <w:p w14:paraId="15A54066" w14:textId="77777777" w:rsidR="00B32497" w:rsidRPr="0042076D" w:rsidRDefault="00FC06A3" w:rsidP="0042076D">
            <w:pPr>
              <w:rPr>
                <w:rFonts w:asciiTheme="minorHAnsi" w:eastAsia="Times New Roman" w:hAnsiTheme="minorHAnsi" w:cs="Times New Roman"/>
                <w:bCs/>
                <w:color w:val="auto"/>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2</w:t>
            </w:r>
            <w:r w:rsidR="0042076D" w:rsidRPr="0042076D">
              <w:rPr>
                <w:rFonts w:asciiTheme="minorHAnsi" w:eastAsia="Times New Roman" w:hAnsiTheme="minorHAnsi" w:cs="Times New Roman"/>
                <w:szCs w:val="20"/>
                <w:vertAlign w:val="superscript"/>
              </w:rPr>
              <w:t>nd</w:t>
            </w:r>
            <w:r w:rsidR="0042076D">
              <w:rPr>
                <w:rFonts w:asciiTheme="minorHAnsi" w:eastAsia="Times New Roman" w:hAnsiTheme="minorHAnsi" w:cs="Times New Roman"/>
                <w:szCs w:val="20"/>
              </w:rPr>
              <w:t xml:space="preserve"> </w:t>
            </w:r>
            <w:r w:rsidR="00B32497" w:rsidRPr="0042076D">
              <w:rPr>
                <w:rFonts w:asciiTheme="minorHAnsi" w:eastAsia="Times New Roman" w:hAnsiTheme="minorHAnsi" w:cs="Times New Roman"/>
                <w:bCs/>
                <w:color w:val="auto"/>
              </w:rPr>
              <w:t>Member Observation:</w:t>
            </w:r>
          </w:p>
        </w:tc>
        <w:tc>
          <w:tcPr>
            <w:tcW w:w="3024" w:type="dxa"/>
          </w:tcPr>
          <w:p w14:paraId="15A54067" w14:textId="77777777" w:rsidR="00B32497" w:rsidRPr="000F54AC" w:rsidRDefault="00B32497" w:rsidP="00A554E2">
            <w:pPr>
              <w:ind w:left="90"/>
              <w:rPr>
                <w:rFonts w:asciiTheme="minorHAnsi" w:eastAsia="Times New Roman" w:hAnsiTheme="minorHAnsi" w:cs="Times New Roman"/>
                <w:bCs/>
                <w:color w:val="auto"/>
                <w:sz w:val="24"/>
              </w:rPr>
            </w:pPr>
          </w:p>
        </w:tc>
        <w:tc>
          <w:tcPr>
            <w:tcW w:w="4176" w:type="dxa"/>
          </w:tcPr>
          <w:p w14:paraId="15A54068" w14:textId="77777777" w:rsidR="00B32497" w:rsidRPr="000F54AC" w:rsidRDefault="00B32497" w:rsidP="00A554E2">
            <w:pPr>
              <w:ind w:left="90"/>
              <w:rPr>
                <w:rFonts w:asciiTheme="minorHAnsi" w:eastAsia="Times New Roman" w:hAnsiTheme="minorHAnsi" w:cs="Times New Roman"/>
                <w:b/>
                <w:bCs/>
                <w:color w:val="auto"/>
                <w:sz w:val="24"/>
              </w:rPr>
            </w:pPr>
          </w:p>
        </w:tc>
      </w:tr>
      <w:tr w:rsidR="0042076D" w:rsidRPr="000F54AC" w14:paraId="15A5406D" w14:textId="77777777" w:rsidTr="006159D5">
        <w:tc>
          <w:tcPr>
            <w:tcW w:w="3456" w:type="dxa"/>
          </w:tcPr>
          <w:p w14:paraId="15A5406A" w14:textId="77777777" w:rsidR="0042076D" w:rsidRPr="00B32497" w:rsidRDefault="00FC06A3" w:rsidP="0042076D">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Brief Functional Analysis:</w:t>
            </w:r>
          </w:p>
        </w:tc>
        <w:tc>
          <w:tcPr>
            <w:tcW w:w="3024" w:type="dxa"/>
          </w:tcPr>
          <w:p w14:paraId="15A5406B" w14:textId="77777777" w:rsidR="0042076D" w:rsidRPr="000F54AC" w:rsidRDefault="0042076D" w:rsidP="00A554E2">
            <w:pPr>
              <w:ind w:left="90"/>
              <w:rPr>
                <w:rFonts w:asciiTheme="minorHAnsi" w:eastAsia="Times New Roman" w:hAnsiTheme="minorHAnsi" w:cs="Times New Roman"/>
                <w:bCs/>
                <w:color w:val="auto"/>
                <w:sz w:val="24"/>
              </w:rPr>
            </w:pPr>
          </w:p>
        </w:tc>
        <w:tc>
          <w:tcPr>
            <w:tcW w:w="4176" w:type="dxa"/>
          </w:tcPr>
          <w:p w14:paraId="15A5406C" w14:textId="77777777" w:rsidR="0042076D" w:rsidRPr="000F54AC" w:rsidRDefault="0042076D" w:rsidP="00A554E2">
            <w:pPr>
              <w:ind w:left="90"/>
              <w:rPr>
                <w:rFonts w:asciiTheme="minorHAnsi" w:eastAsia="Times New Roman" w:hAnsiTheme="minorHAnsi" w:cs="Times New Roman"/>
                <w:b/>
                <w:bCs/>
                <w:color w:val="auto"/>
                <w:sz w:val="24"/>
              </w:rPr>
            </w:pPr>
          </w:p>
        </w:tc>
      </w:tr>
    </w:tbl>
    <w:p w14:paraId="15A5406E" w14:textId="77777777" w:rsidR="00921D0A" w:rsidRDefault="00921D0A" w:rsidP="00921D0A">
      <w:pPr>
        <w:rPr>
          <w:rFonts w:asciiTheme="minorHAnsi" w:eastAsia="Times New Roman" w:hAnsiTheme="minorHAnsi" w:cs="Times New Roman"/>
          <w:b/>
          <w:bCs/>
          <w:i/>
          <w:sz w:val="24"/>
          <w:szCs w:val="24"/>
        </w:rPr>
      </w:pPr>
    </w:p>
    <w:tbl>
      <w:tblPr>
        <w:tblStyle w:val="TableGrid"/>
        <w:tblW w:w="10656"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76"/>
        <w:gridCol w:w="2880"/>
      </w:tblGrid>
      <w:tr w:rsidR="001C27C5" w:rsidRPr="000F54AC" w14:paraId="15A54071" w14:textId="77777777" w:rsidTr="001C27C5">
        <w:tc>
          <w:tcPr>
            <w:tcW w:w="7776" w:type="dxa"/>
          </w:tcPr>
          <w:p w14:paraId="15A5406F" w14:textId="77777777" w:rsidR="001C27C5" w:rsidRDefault="001C27C5" w:rsidP="001C27C5">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Stimulus Preference Assessments:</w:t>
            </w:r>
          </w:p>
        </w:tc>
        <w:tc>
          <w:tcPr>
            <w:tcW w:w="2880" w:type="dxa"/>
          </w:tcPr>
          <w:p w14:paraId="15A54070" w14:textId="77777777" w:rsidR="001C27C5" w:rsidRPr="0042076D" w:rsidRDefault="001C27C5" w:rsidP="001C27C5">
            <w:pPr>
              <w:ind w:left="90"/>
              <w:rPr>
                <w:rFonts w:asciiTheme="minorHAnsi" w:eastAsia="Times New Roman" w:hAnsiTheme="minorHAnsi" w:cs="Times New Roman"/>
                <w:b/>
                <w:bCs/>
                <w:color w:val="auto"/>
                <w:sz w:val="24"/>
              </w:rPr>
            </w:pPr>
            <w:r w:rsidRPr="0042076D">
              <w:rPr>
                <w:rFonts w:asciiTheme="minorHAnsi" w:eastAsia="Times New Roman" w:hAnsiTheme="minorHAnsi" w:cs="Times New Roman"/>
                <w:b/>
                <w:bCs/>
                <w:color w:val="auto"/>
                <w:sz w:val="24"/>
              </w:rPr>
              <w:t>Date(s)</w:t>
            </w:r>
            <w:r>
              <w:rPr>
                <w:rFonts w:asciiTheme="minorHAnsi" w:eastAsia="Times New Roman" w:hAnsiTheme="minorHAnsi" w:cs="Times New Roman"/>
                <w:b/>
                <w:bCs/>
                <w:color w:val="auto"/>
                <w:sz w:val="24"/>
              </w:rPr>
              <w:t xml:space="preserve"> Administered</w:t>
            </w:r>
            <w:r w:rsidRPr="0042076D">
              <w:rPr>
                <w:rFonts w:asciiTheme="minorHAnsi" w:eastAsia="Times New Roman" w:hAnsiTheme="minorHAnsi" w:cs="Times New Roman"/>
                <w:b/>
                <w:bCs/>
                <w:color w:val="auto"/>
                <w:sz w:val="24"/>
              </w:rPr>
              <w:t>:</w:t>
            </w:r>
          </w:p>
        </w:tc>
      </w:tr>
      <w:tr w:rsidR="001C27C5" w:rsidRPr="000F54AC" w14:paraId="15A54074" w14:textId="77777777" w:rsidTr="001C27C5">
        <w:tc>
          <w:tcPr>
            <w:tcW w:w="7776" w:type="dxa"/>
          </w:tcPr>
          <w:p w14:paraId="15A54072" w14:textId="77777777" w:rsidR="001C27C5" w:rsidRPr="00B32497" w:rsidRDefault="00FC06A3" w:rsidP="001C27C5">
            <w:pPr>
              <w:rPr>
                <w:rFonts w:asciiTheme="minorHAnsi" w:eastAsia="Times New Roman" w:hAnsiTheme="minorHAnsi" w:cs="Times New Roman"/>
                <w:b/>
                <w:bCs/>
                <w:color w:val="auto"/>
                <w:sz w:val="24"/>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sidRPr="00B32497">
              <w:rPr>
                <w:rFonts w:asciiTheme="minorHAnsi" w:eastAsia="Times New Roman" w:hAnsiTheme="minorHAnsi" w:cs="Times New Roman"/>
                <w:szCs w:val="20"/>
              </w:rPr>
              <w:t xml:space="preserve">  </w:t>
            </w:r>
            <w:r w:rsidR="001C27C5">
              <w:rPr>
                <w:rFonts w:asciiTheme="minorHAnsi" w:eastAsia="Times New Roman" w:hAnsiTheme="minorHAnsi" w:cs="Times New Roman"/>
                <w:szCs w:val="20"/>
              </w:rPr>
              <w:t>Free Operant Observations</w:t>
            </w:r>
          </w:p>
        </w:tc>
        <w:tc>
          <w:tcPr>
            <w:tcW w:w="2880" w:type="dxa"/>
          </w:tcPr>
          <w:p w14:paraId="15A54073" w14:textId="77777777" w:rsidR="001C27C5" w:rsidRPr="000F54AC" w:rsidRDefault="001C27C5" w:rsidP="001C27C5">
            <w:pPr>
              <w:ind w:left="90"/>
              <w:rPr>
                <w:rFonts w:asciiTheme="minorHAnsi" w:eastAsia="Times New Roman" w:hAnsiTheme="minorHAnsi" w:cs="Times New Roman"/>
                <w:bCs/>
                <w:color w:val="auto"/>
                <w:sz w:val="24"/>
              </w:rPr>
            </w:pPr>
          </w:p>
        </w:tc>
      </w:tr>
      <w:tr w:rsidR="001C27C5" w:rsidRPr="000F54AC" w14:paraId="15A54077" w14:textId="77777777" w:rsidTr="001C27C5">
        <w:tc>
          <w:tcPr>
            <w:tcW w:w="7776" w:type="dxa"/>
          </w:tcPr>
          <w:p w14:paraId="15A54075" w14:textId="77777777" w:rsidR="001C27C5" w:rsidRPr="00B32497" w:rsidRDefault="00FC06A3" w:rsidP="001C27C5">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sidRPr="00B32497">
              <w:rPr>
                <w:rFonts w:asciiTheme="minorHAnsi" w:eastAsia="Times New Roman" w:hAnsiTheme="minorHAnsi" w:cs="Times New Roman"/>
                <w:szCs w:val="20"/>
              </w:rPr>
              <w:t xml:space="preserve">  </w:t>
            </w:r>
            <w:r w:rsidR="001C27C5">
              <w:rPr>
                <w:rFonts w:asciiTheme="minorHAnsi" w:eastAsia="Times New Roman" w:hAnsiTheme="minorHAnsi" w:cs="Times New Roman"/>
                <w:szCs w:val="20"/>
              </w:rPr>
              <w:t xml:space="preserve">Single Stimulus </w:t>
            </w:r>
          </w:p>
        </w:tc>
        <w:tc>
          <w:tcPr>
            <w:tcW w:w="2880" w:type="dxa"/>
          </w:tcPr>
          <w:p w14:paraId="15A54076" w14:textId="77777777" w:rsidR="001C27C5" w:rsidRPr="000F54AC" w:rsidRDefault="001C27C5" w:rsidP="001C27C5">
            <w:pPr>
              <w:ind w:left="90"/>
              <w:rPr>
                <w:rFonts w:asciiTheme="minorHAnsi" w:eastAsia="Times New Roman" w:hAnsiTheme="minorHAnsi" w:cs="Times New Roman"/>
                <w:bCs/>
                <w:color w:val="auto"/>
                <w:sz w:val="24"/>
              </w:rPr>
            </w:pPr>
          </w:p>
        </w:tc>
      </w:tr>
      <w:tr w:rsidR="001C27C5" w:rsidRPr="000F54AC" w14:paraId="15A5407A" w14:textId="77777777" w:rsidTr="001C27C5">
        <w:tc>
          <w:tcPr>
            <w:tcW w:w="7776" w:type="dxa"/>
          </w:tcPr>
          <w:p w14:paraId="15A54078" w14:textId="77777777" w:rsidR="001C27C5" w:rsidRPr="00B32497" w:rsidRDefault="00FC06A3" w:rsidP="001C27C5">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Pr>
                <w:rFonts w:asciiTheme="minorHAnsi" w:eastAsia="Times New Roman" w:hAnsiTheme="minorHAnsi" w:cs="Times New Roman"/>
                <w:szCs w:val="20"/>
              </w:rPr>
              <w:t xml:space="preserve">  Paired Stimulus </w:t>
            </w:r>
          </w:p>
        </w:tc>
        <w:tc>
          <w:tcPr>
            <w:tcW w:w="2880" w:type="dxa"/>
          </w:tcPr>
          <w:p w14:paraId="15A54079" w14:textId="77777777" w:rsidR="001C27C5" w:rsidRPr="000F54AC" w:rsidRDefault="001C27C5" w:rsidP="001C27C5">
            <w:pPr>
              <w:ind w:left="90"/>
              <w:rPr>
                <w:rFonts w:asciiTheme="minorHAnsi" w:eastAsia="Times New Roman" w:hAnsiTheme="minorHAnsi" w:cs="Times New Roman"/>
                <w:bCs/>
                <w:color w:val="auto"/>
                <w:sz w:val="24"/>
              </w:rPr>
            </w:pPr>
          </w:p>
        </w:tc>
      </w:tr>
      <w:tr w:rsidR="001C27C5" w:rsidRPr="000F54AC" w14:paraId="15A5407D" w14:textId="77777777" w:rsidTr="001C27C5">
        <w:tc>
          <w:tcPr>
            <w:tcW w:w="7776" w:type="dxa"/>
          </w:tcPr>
          <w:p w14:paraId="15A5407B" w14:textId="77777777" w:rsidR="001C27C5" w:rsidRPr="00B32497" w:rsidRDefault="00FC06A3" w:rsidP="001C27C5">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Pr>
                <w:rFonts w:asciiTheme="minorHAnsi" w:eastAsia="Times New Roman" w:hAnsiTheme="minorHAnsi" w:cs="Times New Roman"/>
                <w:szCs w:val="20"/>
              </w:rPr>
              <w:t xml:space="preserve">  Multiple Stimulus with Replacement (MSW)</w:t>
            </w:r>
          </w:p>
        </w:tc>
        <w:tc>
          <w:tcPr>
            <w:tcW w:w="2880" w:type="dxa"/>
          </w:tcPr>
          <w:p w14:paraId="15A5407C" w14:textId="77777777" w:rsidR="001C27C5" w:rsidRPr="000F54AC" w:rsidRDefault="001C27C5" w:rsidP="001C27C5">
            <w:pPr>
              <w:ind w:left="90"/>
              <w:rPr>
                <w:rFonts w:asciiTheme="minorHAnsi" w:eastAsia="Times New Roman" w:hAnsiTheme="minorHAnsi" w:cs="Times New Roman"/>
                <w:bCs/>
                <w:color w:val="auto"/>
                <w:sz w:val="24"/>
              </w:rPr>
            </w:pPr>
          </w:p>
        </w:tc>
      </w:tr>
      <w:tr w:rsidR="001C27C5" w:rsidRPr="000F54AC" w14:paraId="15A54080" w14:textId="77777777" w:rsidTr="001C27C5">
        <w:tc>
          <w:tcPr>
            <w:tcW w:w="7776" w:type="dxa"/>
          </w:tcPr>
          <w:p w14:paraId="15A5407E" w14:textId="77777777" w:rsidR="001C27C5" w:rsidRPr="00B32497" w:rsidRDefault="00FC06A3" w:rsidP="001C27C5">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Pr>
                <w:rFonts w:asciiTheme="minorHAnsi" w:eastAsia="Times New Roman" w:hAnsiTheme="minorHAnsi" w:cs="Times New Roman"/>
                <w:szCs w:val="20"/>
              </w:rPr>
              <w:t xml:space="preserve">  Multiple Stimulus without Replacement (MSWO)</w:t>
            </w:r>
          </w:p>
        </w:tc>
        <w:tc>
          <w:tcPr>
            <w:tcW w:w="2880" w:type="dxa"/>
          </w:tcPr>
          <w:p w14:paraId="15A5407F" w14:textId="77777777" w:rsidR="001C27C5" w:rsidRPr="000F54AC" w:rsidRDefault="001C27C5" w:rsidP="001C27C5">
            <w:pPr>
              <w:ind w:left="90"/>
              <w:rPr>
                <w:rFonts w:asciiTheme="minorHAnsi" w:eastAsia="Times New Roman" w:hAnsiTheme="minorHAnsi" w:cs="Times New Roman"/>
                <w:bCs/>
                <w:color w:val="auto"/>
                <w:sz w:val="24"/>
              </w:rPr>
            </w:pPr>
          </w:p>
        </w:tc>
      </w:tr>
      <w:tr w:rsidR="001C27C5" w:rsidRPr="000F54AC" w14:paraId="15A54083" w14:textId="77777777" w:rsidTr="001C27C5">
        <w:tc>
          <w:tcPr>
            <w:tcW w:w="7776" w:type="dxa"/>
          </w:tcPr>
          <w:p w14:paraId="15A54081" w14:textId="77777777" w:rsidR="001C27C5" w:rsidRPr="00B32497" w:rsidRDefault="00FC06A3" w:rsidP="001C27C5">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Pr>
                <w:rFonts w:asciiTheme="minorHAnsi" w:eastAsia="Times New Roman" w:hAnsiTheme="minorHAnsi" w:cs="Times New Roman"/>
                <w:szCs w:val="20"/>
              </w:rPr>
              <w:t xml:space="preserve">  Structured Interview (RAISD)</w:t>
            </w:r>
          </w:p>
        </w:tc>
        <w:tc>
          <w:tcPr>
            <w:tcW w:w="2880" w:type="dxa"/>
          </w:tcPr>
          <w:p w14:paraId="15A54082" w14:textId="77777777" w:rsidR="001C27C5" w:rsidRPr="000F54AC" w:rsidRDefault="001C27C5" w:rsidP="001C27C5">
            <w:pPr>
              <w:ind w:left="90"/>
              <w:rPr>
                <w:rFonts w:asciiTheme="minorHAnsi" w:eastAsia="Times New Roman" w:hAnsiTheme="minorHAnsi" w:cs="Times New Roman"/>
                <w:bCs/>
                <w:color w:val="auto"/>
                <w:sz w:val="24"/>
              </w:rPr>
            </w:pPr>
          </w:p>
        </w:tc>
      </w:tr>
      <w:tr w:rsidR="001C27C5" w:rsidRPr="000F54AC" w14:paraId="15A54086" w14:textId="77777777" w:rsidTr="001C27C5">
        <w:tc>
          <w:tcPr>
            <w:tcW w:w="7776" w:type="dxa"/>
          </w:tcPr>
          <w:p w14:paraId="15A54084" w14:textId="77777777" w:rsidR="001C27C5" w:rsidRPr="00B32497" w:rsidRDefault="00FC06A3" w:rsidP="001C27C5">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1C27C5"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1C27C5">
              <w:rPr>
                <w:rFonts w:asciiTheme="minorHAnsi" w:eastAsia="Times New Roman" w:hAnsiTheme="minorHAnsi" w:cs="Times New Roman"/>
                <w:szCs w:val="20"/>
              </w:rPr>
              <w:t xml:space="preserve">  Checklist</w:t>
            </w:r>
          </w:p>
        </w:tc>
        <w:tc>
          <w:tcPr>
            <w:tcW w:w="2880" w:type="dxa"/>
          </w:tcPr>
          <w:p w14:paraId="15A54085" w14:textId="77777777" w:rsidR="001C27C5" w:rsidRPr="000F54AC" w:rsidRDefault="001C27C5" w:rsidP="001C27C5">
            <w:pPr>
              <w:ind w:left="90"/>
              <w:rPr>
                <w:rFonts w:asciiTheme="minorHAnsi" w:eastAsia="Times New Roman" w:hAnsiTheme="minorHAnsi" w:cs="Times New Roman"/>
                <w:bCs/>
                <w:color w:val="auto"/>
                <w:sz w:val="24"/>
              </w:rPr>
            </w:pPr>
          </w:p>
        </w:tc>
      </w:tr>
    </w:tbl>
    <w:p w14:paraId="15A54087" w14:textId="77777777" w:rsidR="001C27C5" w:rsidRDefault="001C27C5" w:rsidP="00921D0A">
      <w:pPr>
        <w:rPr>
          <w:rFonts w:asciiTheme="minorHAnsi" w:eastAsia="Times New Roman" w:hAnsiTheme="minorHAnsi" w:cs="Times New Roman"/>
          <w:b/>
          <w:bCs/>
          <w:i/>
          <w:sz w:val="24"/>
          <w:szCs w:val="24"/>
        </w:rPr>
      </w:pPr>
    </w:p>
    <w:tbl>
      <w:tblPr>
        <w:tblStyle w:val="TableGrid"/>
        <w:tblW w:w="10656"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76"/>
        <w:gridCol w:w="2880"/>
      </w:tblGrid>
      <w:tr w:rsidR="00C56F44" w:rsidRPr="000F54AC" w14:paraId="15A5408A" w14:textId="77777777" w:rsidTr="006159D5">
        <w:tc>
          <w:tcPr>
            <w:tcW w:w="7776" w:type="dxa"/>
          </w:tcPr>
          <w:p w14:paraId="15A54088" w14:textId="77777777" w:rsidR="00C56F44" w:rsidRDefault="00C56F44" w:rsidP="00A554E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Assessment Measures Administered:</w:t>
            </w:r>
          </w:p>
        </w:tc>
        <w:tc>
          <w:tcPr>
            <w:tcW w:w="2880" w:type="dxa"/>
          </w:tcPr>
          <w:p w14:paraId="15A54089" w14:textId="77777777" w:rsidR="00C56F44" w:rsidRPr="0042076D" w:rsidRDefault="0042076D" w:rsidP="00A554E2">
            <w:pPr>
              <w:ind w:left="90"/>
              <w:rPr>
                <w:rFonts w:asciiTheme="minorHAnsi" w:eastAsia="Times New Roman" w:hAnsiTheme="minorHAnsi" w:cs="Times New Roman"/>
                <w:b/>
                <w:bCs/>
                <w:color w:val="auto"/>
                <w:sz w:val="24"/>
              </w:rPr>
            </w:pPr>
            <w:r w:rsidRPr="0042076D">
              <w:rPr>
                <w:rFonts w:asciiTheme="minorHAnsi" w:eastAsia="Times New Roman" w:hAnsiTheme="minorHAnsi" w:cs="Times New Roman"/>
                <w:b/>
                <w:bCs/>
                <w:color w:val="auto"/>
                <w:sz w:val="24"/>
              </w:rPr>
              <w:t>Date(s)</w:t>
            </w:r>
            <w:r>
              <w:rPr>
                <w:rFonts w:asciiTheme="minorHAnsi" w:eastAsia="Times New Roman" w:hAnsiTheme="minorHAnsi" w:cs="Times New Roman"/>
                <w:b/>
                <w:bCs/>
                <w:color w:val="auto"/>
                <w:sz w:val="24"/>
              </w:rPr>
              <w:t xml:space="preserve"> Administered</w:t>
            </w:r>
            <w:r w:rsidRPr="0042076D">
              <w:rPr>
                <w:rFonts w:asciiTheme="minorHAnsi" w:eastAsia="Times New Roman" w:hAnsiTheme="minorHAnsi" w:cs="Times New Roman"/>
                <w:b/>
                <w:bCs/>
                <w:color w:val="auto"/>
                <w:sz w:val="24"/>
              </w:rPr>
              <w:t>:</w:t>
            </w:r>
          </w:p>
        </w:tc>
      </w:tr>
      <w:tr w:rsidR="00C56F44" w:rsidRPr="000F54AC" w14:paraId="15A5408D" w14:textId="77777777" w:rsidTr="006159D5">
        <w:tc>
          <w:tcPr>
            <w:tcW w:w="7776" w:type="dxa"/>
          </w:tcPr>
          <w:p w14:paraId="15A5408B" w14:textId="77777777" w:rsidR="00C56F44" w:rsidRPr="00B32497" w:rsidRDefault="00FC06A3" w:rsidP="00B32497">
            <w:pPr>
              <w:rPr>
                <w:rFonts w:asciiTheme="minorHAnsi" w:eastAsia="Times New Roman" w:hAnsiTheme="minorHAnsi" w:cs="Times New Roman"/>
                <w:b/>
                <w:bCs/>
                <w:color w:val="auto"/>
                <w:sz w:val="24"/>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C56F44"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C56F44" w:rsidRPr="00B32497">
              <w:rPr>
                <w:rFonts w:asciiTheme="minorHAnsi" w:eastAsia="Times New Roman" w:hAnsiTheme="minorHAnsi" w:cs="Times New Roman"/>
                <w:szCs w:val="20"/>
              </w:rPr>
              <w:t xml:space="preserve">  </w:t>
            </w:r>
            <w:r w:rsidR="00C56F44">
              <w:rPr>
                <w:rFonts w:asciiTheme="minorHAnsi" w:eastAsia="Times New Roman" w:hAnsiTheme="minorHAnsi" w:cs="Times New Roman"/>
                <w:szCs w:val="20"/>
              </w:rPr>
              <w:t>Verbal Behavior Milestones Assessment and Placement Program (VB-MAPP)</w:t>
            </w:r>
          </w:p>
        </w:tc>
        <w:tc>
          <w:tcPr>
            <w:tcW w:w="2880" w:type="dxa"/>
          </w:tcPr>
          <w:p w14:paraId="15A5408C" w14:textId="77777777" w:rsidR="00C56F44" w:rsidRPr="000F54AC" w:rsidRDefault="00C56F44" w:rsidP="00A554E2">
            <w:pPr>
              <w:ind w:left="90"/>
              <w:rPr>
                <w:rFonts w:asciiTheme="minorHAnsi" w:eastAsia="Times New Roman" w:hAnsiTheme="minorHAnsi" w:cs="Times New Roman"/>
                <w:bCs/>
                <w:color w:val="auto"/>
                <w:sz w:val="24"/>
              </w:rPr>
            </w:pPr>
          </w:p>
        </w:tc>
      </w:tr>
      <w:tr w:rsidR="00C56F44" w:rsidRPr="000F54AC" w14:paraId="15A54090" w14:textId="77777777" w:rsidTr="006159D5">
        <w:tc>
          <w:tcPr>
            <w:tcW w:w="7776" w:type="dxa"/>
          </w:tcPr>
          <w:p w14:paraId="15A5408E" w14:textId="77777777" w:rsidR="00C56F44" w:rsidRPr="00B32497" w:rsidRDefault="00FC06A3" w:rsidP="00B3249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C56F44"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C56F44" w:rsidRPr="00B32497">
              <w:rPr>
                <w:rFonts w:asciiTheme="minorHAnsi" w:eastAsia="Times New Roman" w:hAnsiTheme="minorHAnsi" w:cs="Times New Roman"/>
                <w:szCs w:val="20"/>
              </w:rPr>
              <w:t xml:space="preserve">  </w:t>
            </w:r>
            <w:r w:rsidR="00C56F44">
              <w:rPr>
                <w:rFonts w:asciiTheme="minorHAnsi" w:eastAsia="Times New Roman" w:hAnsiTheme="minorHAnsi" w:cs="Times New Roman"/>
                <w:szCs w:val="20"/>
              </w:rPr>
              <w:t>Vineland Adaptive Behavior Scales, 2</w:t>
            </w:r>
            <w:r w:rsidR="00C56F44" w:rsidRPr="00C56F44">
              <w:rPr>
                <w:rFonts w:asciiTheme="minorHAnsi" w:eastAsia="Times New Roman" w:hAnsiTheme="minorHAnsi" w:cs="Times New Roman"/>
                <w:szCs w:val="20"/>
                <w:vertAlign w:val="superscript"/>
              </w:rPr>
              <w:t>nd</w:t>
            </w:r>
            <w:r w:rsidR="00C56F44">
              <w:rPr>
                <w:rFonts w:asciiTheme="minorHAnsi" w:eastAsia="Times New Roman" w:hAnsiTheme="minorHAnsi" w:cs="Times New Roman"/>
                <w:szCs w:val="20"/>
              </w:rPr>
              <w:t xml:space="preserve"> Edition</w:t>
            </w:r>
          </w:p>
        </w:tc>
        <w:tc>
          <w:tcPr>
            <w:tcW w:w="2880" w:type="dxa"/>
          </w:tcPr>
          <w:p w14:paraId="15A5408F" w14:textId="77777777" w:rsidR="00C56F44" w:rsidRPr="000F54AC" w:rsidRDefault="00C56F44" w:rsidP="00A554E2">
            <w:pPr>
              <w:ind w:left="90"/>
              <w:rPr>
                <w:rFonts w:asciiTheme="minorHAnsi" w:eastAsia="Times New Roman" w:hAnsiTheme="minorHAnsi" w:cs="Times New Roman"/>
                <w:bCs/>
                <w:color w:val="auto"/>
                <w:sz w:val="24"/>
              </w:rPr>
            </w:pPr>
          </w:p>
        </w:tc>
      </w:tr>
      <w:tr w:rsidR="00C56F44" w:rsidRPr="000F54AC" w14:paraId="15A54093" w14:textId="77777777" w:rsidTr="006159D5">
        <w:tc>
          <w:tcPr>
            <w:tcW w:w="7776" w:type="dxa"/>
          </w:tcPr>
          <w:p w14:paraId="15A54091" w14:textId="77777777" w:rsidR="00C56F44" w:rsidRPr="00B32497" w:rsidRDefault="00FC06A3" w:rsidP="00B3249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C56F44"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C56F44">
              <w:rPr>
                <w:rFonts w:asciiTheme="minorHAnsi" w:eastAsia="Times New Roman" w:hAnsiTheme="minorHAnsi" w:cs="Times New Roman"/>
                <w:szCs w:val="20"/>
              </w:rPr>
              <w:t xml:space="preserve">  Adaptive </w:t>
            </w:r>
            <w:r w:rsidR="0042076D">
              <w:rPr>
                <w:rFonts w:asciiTheme="minorHAnsi" w:eastAsia="Times New Roman" w:hAnsiTheme="minorHAnsi" w:cs="Times New Roman"/>
                <w:szCs w:val="20"/>
              </w:rPr>
              <w:t>Behavior Assessment System, 3</w:t>
            </w:r>
            <w:r w:rsidR="0042076D" w:rsidRPr="0042076D">
              <w:rPr>
                <w:rFonts w:asciiTheme="minorHAnsi" w:eastAsia="Times New Roman" w:hAnsiTheme="minorHAnsi" w:cs="Times New Roman"/>
                <w:szCs w:val="20"/>
                <w:vertAlign w:val="superscript"/>
              </w:rPr>
              <w:t>rd</w:t>
            </w:r>
            <w:r w:rsidR="0042076D">
              <w:rPr>
                <w:rFonts w:asciiTheme="minorHAnsi" w:eastAsia="Times New Roman" w:hAnsiTheme="minorHAnsi" w:cs="Times New Roman"/>
                <w:szCs w:val="20"/>
              </w:rPr>
              <w:t xml:space="preserve"> Edition</w:t>
            </w:r>
          </w:p>
        </w:tc>
        <w:tc>
          <w:tcPr>
            <w:tcW w:w="2880" w:type="dxa"/>
          </w:tcPr>
          <w:p w14:paraId="15A54092" w14:textId="77777777" w:rsidR="00C56F44" w:rsidRPr="000F54AC" w:rsidRDefault="00C56F44" w:rsidP="00A554E2">
            <w:pPr>
              <w:ind w:left="90"/>
              <w:rPr>
                <w:rFonts w:asciiTheme="minorHAnsi" w:eastAsia="Times New Roman" w:hAnsiTheme="minorHAnsi" w:cs="Times New Roman"/>
                <w:bCs/>
                <w:color w:val="auto"/>
                <w:sz w:val="24"/>
              </w:rPr>
            </w:pPr>
          </w:p>
        </w:tc>
      </w:tr>
      <w:tr w:rsidR="0042076D" w:rsidRPr="000F54AC" w14:paraId="15A54096" w14:textId="77777777" w:rsidTr="006159D5">
        <w:tc>
          <w:tcPr>
            <w:tcW w:w="7776" w:type="dxa"/>
          </w:tcPr>
          <w:p w14:paraId="15A54094" w14:textId="77777777" w:rsidR="0042076D" w:rsidRPr="00B32497" w:rsidRDefault="00FC06A3" w:rsidP="00B3249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Assessment of Functional Living Skills (AFLS)</w:t>
            </w:r>
          </w:p>
        </w:tc>
        <w:tc>
          <w:tcPr>
            <w:tcW w:w="2880" w:type="dxa"/>
          </w:tcPr>
          <w:p w14:paraId="15A54095" w14:textId="77777777" w:rsidR="0042076D" w:rsidRPr="000F54AC" w:rsidRDefault="0042076D" w:rsidP="00A554E2">
            <w:pPr>
              <w:ind w:left="90"/>
              <w:rPr>
                <w:rFonts w:asciiTheme="minorHAnsi" w:eastAsia="Times New Roman" w:hAnsiTheme="minorHAnsi" w:cs="Times New Roman"/>
                <w:bCs/>
                <w:color w:val="auto"/>
                <w:sz w:val="24"/>
              </w:rPr>
            </w:pPr>
          </w:p>
        </w:tc>
      </w:tr>
    </w:tbl>
    <w:p w14:paraId="15A54097" w14:textId="77777777" w:rsidR="0042076D" w:rsidRDefault="0042076D" w:rsidP="00921D0A">
      <w:pPr>
        <w:rPr>
          <w:rFonts w:asciiTheme="minorHAnsi" w:eastAsia="Times New Roman" w:hAnsiTheme="minorHAnsi" w:cs="Times New Roman"/>
          <w:b/>
          <w:bCs/>
          <w:i/>
          <w:sz w:val="24"/>
          <w:szCs w:val="24"/>
        </w:rPr>
      </w:pPr>
    </w:p>
    <w:tbl>
      <w:tblPr>
        <w:tblStyle w:val="TableGrid"/>
        <w:tblW w:w="10656"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7776"/>
        <w:gridCol w:w="2880"/>
      </w:tblGrid>
      <w:tr w:rsidR="0042076D" w:rsidRPr="000F54AC" w14:paraId="15A5409A" w14:textId="77777777" w:rsidTr="006159D5">
        <w:tc>
          <w:tcPr>
            <w:tcW w:w="7776" w:type="dxa"/>
          </w:tcPr>
          <w:p w14:paraId="15A54098" w14:textId="77777777" w:rsidR="0042076D" w:rsidRDefault="0042076D" w:rsidP="0042076D">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Indirect Functional Analysis Tools Used:</w:t>
            </w:r>
          </w:p>
        </w:tc>
        <w:tc>
          <w:tcPr>
            <w:tcW w:w="2880" w:type="dxa"/>
          </w:tcPr>
          <w:p w14:paraId="15A54099" w14:textId="77777777" w:rsidR="0042076D" w:rsidRPr="0042076D" w:rsidRDefault="0042076D" w:rsidP="000153F4">
            <w:pPr>
              <w:ind w:left="90"/>
              <w:rPr>
                <w:rFonts w:asciiTheme="minorHAnsi" w:eastAsia="Times New Roman" w:hAnsiTheme="minorHAnsi" w:cs="Times New Roman"/>
                <w:b/>
                <w:bCs/>
                <w:color w:val="auto"/>
                <w:sz w:val="24"/>
              </w:rPr>
            </w:pPr>
            <w:r w:rsidRPr="0042076D">
              <w:rPr>
                <w:rFonts w:asciiTheme="minorHAnsi" w:eastAsia="Times New Roman" w:hAnsiTheme="minorHAnsi" w:cs="Times New Roman"/>
                <w:b/>
                <w:bCs/>
                <w:color w:val="auto"/>
                <w:sz w:val="24"/>
              </w:rPr>
              <w:t>Date(s)</w:t>
            </w:r>
            <w:r>
              <w:rPr>
                <w:rFonts w:asciiTheme="minorHAnsi" w:eastAsia="Times New Roman" w:hAnsiTheme="minorHAnsi" w:cs="Times New Roman"/>
                <w:b/>
                <w:bCs/>
                <w:color w:val="auto"/>
                <w:sz w:val="24"/>
              </w:rPr>
              <w:t xml:space="preserve"> Administered</w:t>
            </w:r>
            <w:r w:rsidRPr="0042076D">
              <w:rPr>
                <w:rFonts w:asciiTheme="minorHAnsi" w:eastAsia="Times New Roman" w:hAnsiTheme="minorHAnsi" w:cs="Times New Roman"/>
                <w:b/>
                <w:bCs/>
                <w:color w:val="auto"/>
                <w:sz w:val="24"/>
              </w:rPr>
              <w:t>:</w:t>
            </w:r>
          </w:p>
        </w:tc>
      </w:tr>
      <w:tr w:rsidR="0042076D" w:rsidRPr="000F54AC" w14:paraId="15A5409D" w14:textId="77777777" w:rsidTr="006159D5">
        <w:tc>
          <w:tcPr>
            <w:tcW w:w="7776" w:type="dxa"/>
          </w:tcPr>
          <w:p w14:paraId="15A5409B" w14:textId="77777777" w:rsidR="0042076D" w:rsidRPr="00B32497" w:rsidRDefault="00FC06A3" w:rsidP="0042076D">
            <w:pPr>
              <w:rPr>
                <w:rFonts w:asciiTheme="minorHAnsi" w:eastAsia="Times New Roman" w:hAnsiTheme="minorHAnsi" w:cs="Times New Roman"/>
                <w:b/>
                <w:bCs/>
                <w:color w:val="auto"/>
                <w:sz w:val="24"/>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sidRPr="00B32497">
              <w:rPr>
                <w:rFonts w:asciiTheme="minorHAnsi" w:eastAsia="Times New Roman" w:hAnsiTheme="minorHAnsi" w:cs="Times New Roman"/>
                <w:szCs w:val="20"/>
              </w:rPr>
              <w:t xml:space="preserve">  </w:t>
            </w:r>
            <w:r w:rsidR="0042076D">
              <w:rPr>
                <w:rFonts w:asciiTheme="minorHAnsi" w:eastAsia="Times New Roman" w:hAnsiTheme="minorHAnsi" w:cs="Times New Roman"/>
                <w:szCs w:val="20"/>
              </w:rPr>
              <w:t>Functional Assessment Screening Tool (FAST)</w:t>
            </w:r>
          </w:p>
        </w:tc>
        <w:tc>
          <w:tcPr>
            <w:tcW w:w="2880" w:type="dxa"/>
          </w:tcPr>
          <w:p w14:paraId="15A5409C" w14:textId="77777777" w:rsidR="0042076D" w:rsidRPr="000F54AC" w:rsidRDefault="0042076D" w:rsidP="000153F4">
            <w:pPr>
              <w:ind w:left="90"/>
              <w:rPr>
                <w:rFonts w:asciiTheme="minorHAnsi" w:eastAsia="Times New Roman" w:hAnsiTheme="minorHAnsi" w:cs="Times New Roman"/>
                <w:bCs/>
                <w:color w:val="auto"/>
                <w:sz w:val="24"/>
              </w:rPr>
            </w:pPr>
          </w:p>
        </w:tc>
      </w:tr>
      <w:tr w:rsidR="0042076D" w:rsidRPr="000F54AC" w14:paraId="15A540A0" w14:textId="77777777" w:rsidTr="006159D5">
        <w:tc>
          <w:tcPr>
            <w:tcW w:w="7776" w:type="dxa"/>
          </w:tcPr>
          <w:p w14:paraId="15A5409E" w14:textId="77777777" w:rsidR="0042076D" w:rsidRPr="00B32497" w:rsidRDefault="00FC06A3" w:rsidP="0042076D">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sidRPr="00B32497">
              <w:rPr>
                <w:rFonts w:asciiTheme="minorHAnsi" w:eastAsia="Times New Roman" w:hAnsiTheme="minorHAnsi" w:cs="Times New Roman"/>
                <w:szCs w:val="20"/>
              </w:rPr>
              <w:t xml:space="preserve">  </w:t>
            </w:r>
            <w:r w:rsidR="0042076D">
              <w:rPr>
                <w:rFonts w:asciiTheme="minorHAnsi" w:eastAsia="Times New Roman" w:hAnsiTheme="minorHAnsi" w:cs="Times New Roman"/>
                <w:szCs w:val="20"/>
              </w:rPr>
              <w:t>Motivation Assessment Scale (MAS)</w:t>
            </w:r>
          </w:p>
        </w:tc>
        <w:tc>
          <w:tcPr>
            <w:tcW w:w="2880" w:type="dxa"/>
          </w:tcPr>
          <w:p w14:paraId="15A5409F" w14:textId="77777777" w:rsidR="0042076D" w:rsidRPr="000F54AC" w:rsidRDefault="0042076D" w:rsidP="000153F4">
            <w:pPr>
              <w:ind w:left="90"/>
              <w:rPr>
                <w:rFonts w:asciiTheme="minorHAnsi" w:eastAsia="Times New Roman" w:hAnsiTheme="minorHAnsi" w:cs="Times New Roman"/>
                <w:bCs/>
                <w:color w:val="auto"/>
                <w:sz w:val="24"/>
              </w:rPr>
            </w:pPr>
          </w:p>
        </w:tc>
      </w:tr>
      <w:tr w:rsidR="0042076D" w:rsidRPr="000F54AC" w14:paraId="15A540A3" w14:textId="77777777" w:rsidTr="006159D5">
        <w:tc>
          <w:tcPr>
            <w:tcW w:w="7776" w:type="dxa"/>
          </w:tcPr>
          <w:p w14:paraId="15A540A1" w14:textId="77777777" w:rsidR="0042076D" w:rsidRPr="00B32497" w:rsidRDefault="00FC06A3" w:rsidP="0042076D">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42076D"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42076D">
              <w:rPr>
                <w:rFonts w:asciiTheme="minorHAnsi" w:eastAsia="Times New Roman" w:hAnsiTheme="minorHAnsi" w:cs="Times New Roman"/>
                <w:szCs w:val="20"/>
              </w:rPr>
              <w:t xml:space="preserve">  Questions About Behavior Function (QABF)</w:t>
            </w:r>
          </w:p>
        </w:tc>
        <w:tc>
          <w:tcPr>
            <w:tcW w:w="2880" w:type="dxa"/>
          </w:tcPr>
          <w:p w14:paraId="15A540A2" w14:textId="77777777" w:rsidR="0042076D" w:rsidRPr="000F54AC" w:rsidRDefault="0042076D" w:rsidP="000153F4">
            <w:pPr>
              <w:ind w:left="90"/>
              <w:rPr>
                <w:rFonts w:asciiTheme="minorHAnsi" w:eastAsia="Times New Roman" w:hAnsiTheme="minorHAnsi" w:cs="Times New Roman"/>
                <w:bCs/>
                <w:color w:val="auto"/>
                <w:sz w:val="24"/>
              </w:rPr>
            </w:pPr>
          </w:p>
        </w:tc>
      </w:tr>
    </w:tbl>
    <w:p w14:paraId="15A540A4" w14:textId="77777777" w:rsidR="0042076D" w:rsidRDefault="0042076D" w:rsidP="00921D0A">
      <w:pPr>
        <w:rPr>
          <w:rFonts w:asciiTheme="minorHAnsi" w:eastAsia="Times New Roman" w:hAnsiTheme="minorHAnsi" w:cs="Times New Roman"/>
          <w:b/>
          <w:bCs/>
          <w:i/>
          <w:sz w:val="24"/>
          <w:szCs w:val="24"/>
        </w:rPr>
      </w:pPr>
    </w:p>
    <w:p w14:paraId="15A540A5" w14:textId="77777777" w:rsidR="00B32497" w:rsidRDefault="00B32497" w:rsidP="006159D5">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Records reviewed included:</w:t>
      </w:r>
      <w:r w:rsidR="00DF1B3F">
        <w:rPr>
          <w:rFonts w:asciiTheme="minorHAnsi" w:eastAsia="Times New Roman" w:hAnsiTheme="minorHAnsi" w:cs="Times New Roman"/>
          <w:b/>
          <w:bCs/>
          <w:i/>
          <w:sz w:val="24"/>
          <w:szCs w:val="24"/>
        </w:rPr>
        <w:t xml:space="preserve"> </w:t>
      </w:r>
      <w:r w:rsidR="00DF1B3F" w:rsidRPr="00F5042B">
        <w:rPr>
          <w:rFonts w:asciiTheme="minorHAnsi" w:eastAsia="Times New Roman" w:hAnsiTheme="minorHAnsi" w:cs="Times New Roman"/>
          <w:bCs/>
          <w:i/>
          <w:color w:val="FF0000"/>
          <w:sz w:val="24"/>
          <w:szCs w:val="24"/>
        </w:rPr>
        <w:t>Within this section of the report, include any records reviewed (examples: Individual Program Plan (IPP), Psycho-Diagnostic Evaluation (PDE), Early Start Report, Functional Behavior Assessment, Intensive Intervention Progress Report, Individual Education Plan (IEP), etc.).  Report title, report date and report author information is required for each document reviewed.</w:t>
      </w:r>
      <w:r w:rsidR="00DF1B3F" w:rsidRPr="00DF1B3F">
        <w:rPr>
          <w:rFonts w:asciiTheme="minorHAnsi" w:eastAsia="Times New Roman" w:hAnsiTheme="minorHAnsi" w:cs="Times New Roman"/>
          <w:bCs/>
          <w:i/>
          <w:sz w:val="24"/>
          <w:szCs w:val="24"/>
        </w:rPr>
        <w:t xml:space="preserve"> </w:t>
      </w:r>
    </w:p>
    <w:p w14:paraId="15A540A6" w14:textId="77777777" w:rsidR="00DF1B3F" w:rsidRDefault="00DF1B3F" w:rsidP="006159D5">
      <w:pPr>
        <w:pStyle w:val="ListParagraph"/>
        <w:jc w:val="both"/>
        <w:rPr>
          <w:rFonts w:asciiTheme="minorHAnsi" w:eastAsia="Times New Roman" w:hAnsiTheme="minorHAnsi" w:cs="Times New Roman"/>
          <w:b/>
          <w:bCs/>
          <w:i/>
          <w:sz w:val="24"/>
          <w:szCs w:val="24"/>
        </w:rPr>
      </w:pPr>
    </w:p>
    <w:p w14:paraId="15A540A7" w14:textId="77777777" w:rsidR="00DF1B3F" w:rsidRDefault="00DF1B3F" w:rsidP="006159D5">
      <w:pPr>
        <w:pStyle w:val="ListParagraph"/>
        <w:jc w:val="both"/>
        <w:rPr>
          <w:rFonts w:asciiTheme="minorHAnsi" w:eastAsia="Times New Roman" w:hAnsiTheme="minorHAnsi" w:cs="Times New Roman"/>
        </w:rPr>
      </w:pPr>
      <w:r w:rsidRPr="000F54AC">
        <w:rPr>
          <w:rFonts w:asciiTheme="minorHAnsi" w:eastAsia="Times New Roman" w:hAnsiTheme="minorHAnsi" w:cs="Times New Roman"/>
        </w:rPr>
        <w:t xml:space="preserve">Records reviewed included: </w:t>
      </w:r>
    </w:p>
    <w:p w14:paraId="15A540A8" w14:textId="77777777" w:rsidR="007243AB" w:rsidRDefault="00DF1B3F" w:rsidP="007243AB">
      <w:pPr>
        <w:pStyle w:val="ListParagraph"/>
        <w:jc w:val="both"/>
        <w:rPr>
          <w:rFonts w:asciiTheme="minorHAnsi" w:eastAsia="Times New Roman" w:hAnsiTheme="minorHAnsi" w:cs="Times New Roman"/>
          <w:b/>
          <w:i/>
        </w:rPr>
      </w:pPr>
      <w:r w:rsidRPr="00DF1B3F">
        <w:rPr>
          <w:rFonts w:asciiTheme="minorHAnsi" w:eastAsia="Times New Roman" w:hAnsiTheme="minorHAnsi" w:cs="Times New Roman"/>
          <w:b/>
          <w:i/>
        </w:rPr>
        <w:t>Example</w:t>
      </w:r>
      <w:r>
        <w:rPr>
          <w:rFonts w:asciiTheme="minorHAnsi" w:eastAsia="Times New Roman" w:hAnsiTheme="minorHAnsi" w:cs="Times New Roman"/>
          <w:b/>
          <w:i/>
        </w:rPr>
        <w:t xml:space="preserve">: </w:t>
      </w:r>
      <w:r w:rsidRPr="00DF1B3F">
        <w:rPr>
          <w:rFonts w:asciiTheme="minorHAnsi" w:eastAsia="Times New Roman" w:hAnsiTheme="minorHAnsi" w:cs="Times New Roman"/>
          <w:b/>
          <w:i/>
        </w:rPr>
        <w:t xml:space="preserve"> </w:t>
      </w:r>
    </w:p>
    <w:p w14:paraId="15A540A9" w14:textId="77777777" w:rsidR="000153F4" w:rsidRPr="00F5042B" w:rsidRDefault="007243AB" w:rsidP="007243AB">
      <w:pPr>
        <w:pStyle w:val="ListParagraph"/>
        <w:numPr>
          <w:ilvl w:val="0"/>
          <w:numId w:val="31"/>
        </w:numPr>
        <w:jc w:val="both"/>
        <w:rPr>
          <w:rFonts w:asciiTheme="minorHAnsi" w:eastAsia="Times New Roman" w:hAnsiTheme="minorHAnsi" w:cs="Times New Roman"/>
          <w:color w:val="FF0000"/>
        </w:rPr>
      </w:pPr>
      <w:r w:rsidRPr="00F5042B">
        <w:rPr>
          <w:rFonts w:asciiTheme="minorHAnsi" w:eastAsia="Times New Roman" w:hAnsiTheme="minorHAnsi" w:cs="Times New Roman"/>
          <w:b/>
          <w:bCs/>
          <w:i/>
          <w:color w:val="FF0000"/>
          <w:sz w:val="24"/>
          <w:szCs w:val="24"/>
        </w:rPr>
        <w:t xml:space="preserve">Psycho-Diagnostic Evaluation </w:t>
      </w:r>
      <w:r w:rsidRPr="00F5042B">
        <w:rPr>
          <w:rFonts w:asciiTheme="minorHAnsi" w:eastAsia="Times New Roman" w:hAnsiTheme="minorHAnsi" w:cs="Times New Roman"/>
          <w:color w:val="FF0000"/>
        </w:rPr>
        <w:t>(Report Author, XX/XX/XXXX).</w:t>
      </w:r>
    </w:p>
    <w:p w14:paraId="15A540AA" w14:textId="77777777" w:rsidR="00DF1B3F" w:rsidRDefault="00DF1B3F" w:rsidP="006159D5">
      <w:pPr>
        <w:pStyle w:val="ListParagraph"/>
        <w:jc w:val="both"/>
        <w:rPr>
          <w:rFonts w:asciiTheme="minorHAnsi" w:eastAsia="Times New Roman" w:hAnsiTheme="minorHAnsi" w:cs="Times New Roman"/>
          <w:b/>
          <w:bCs/>
          <w:i/>
          <w:sz w:val="24"/>
          <w:szCs w:val="24"/>
        </w:rPr>
      </w:pPr>
    </w:p>
    <w:p w14:paraId="15A540AB" w14:textId="77777777" w:rsidR="001C27C5" w:rsidRDefault="001C27C5" w:rsidP="006159D5">
      <w:pPr>
        <w:pStyle w:val="ListParagraph"/>
        <w:jc w:val="both"/>
        <w:rPr>
          <w:rFonts w:asciiTheme="minorHAnsi" w:eastAsia="Times New Roman" w:hAnsiTheme="minorHAnsi" w:cs="Times New Roman"/>
          <w:b/>
          <w:bCs/>
          <w:i/>
          <w:sz w:val="24"/>
          <w:szCs w:val="24"/>
        </w:rPr>
      </w:pPr>
    </w:p>
    <w:p w14:paraId="15A540AC" w14:textId="272975D5" w:rsidR="00BA15E8" w:rsidRDefault="00BA15E8" w:rsidP="006159D5">
      <w:pPr>
        <w:pStyle w:val="ListParagraph"/>
        <w:numPr>
          <w:ilvl w:val="1"/>
          <w:numId w:val="6"/>
        </w:numPr>
        <w:ind w:left="720"/>
        <w:jc w:val="both"/>
        <w:rPr>
          <w:rFonts w:asciiTheme="minorHAnsi" w:eastAsia="Times New Roman" w:hAnsiTheme="minorHAnsi" w:cs="Times New Roman"/>
          <w:b/>
          <w:bCs/>
          <w:i/>
          <w:sz w:val="24"/>
          <w:szCs w:val="24"/>
        </w:rPr>
      </w:pPr>
      <w:r w:rsidRPr="00B32497">
        <w:rPr>
          <w:rFonts w:asciiTheme="minorHAnsi" w:eastAsia="Times New Roman" w:hAnsiTheme="minorHAnsi" w:cs="Times New Roman"/>
          <w:b/>
          <w:bCs/>
          <w:i/>
          <w:sz w:val="24"/>
          <w:szCs w:val="24"/>
        </w:rPr>
        <w:t>Clinical Interview-</w:t>
      </w:r>
      <w:r w:rsidR="00B32497">
        <w:rPr>
          <w:rFonts w:asciiTheme="minorHAnsi" w:eastAsia="Times New Roman" w:hAnsiTheme="minorHAnsi" w:cs="Times New Roman"/>
          <w:b/>
          <w:bCs/>
          <w:i/>
          <w:sz w:val="24"/>
          <w:szCs w:val="24"/>
        </w:rPr>
        <w:t xml:space="preserve"> </w:t>
      </w:r>
      <w:r w:rsidR="00B32497" w:rsidRPr="00F5042B">
        <w:rPr>
          <w:rFonts w:asciiTheme="minorHAnsi" w:eastAsia="Times New Roman" w:hAnsiTheme="minorHAnsi" w:cs="Times New Roman"/>
          <w:bCs/>
          <w:i/>
          <w:color w:val="FF0000"/>
          <w:sz w:val="24"/>
          <w:szCs w:val="24"/>
        </w:rPr>
        <w:t>Within this section the</w:t>
      </w:r>
      <w:r w:rsidR="00DF1B3F" w:rsidRPr="00F5042B">
        <w:rPr>
          <w:rFonts w:asciiTheme="minorHAnsi" w:eastAsia="Times New Roman" w:hAnsiTheme="minorHAnsi" w:cs="Times New Roman"/>
          <w:bCs/>
          <w:i/>
          <w:color w:val="FF0000"/>
          <w:sz w:val="24"/>
          <w:szCs w:val="24"/>
        </w:rPr>
        <w:t xml:space="preserve"> assessor will narrate the date, time, location, and </w:t>
      </w:r>
      <w:r w:rsidR="00E2592B" w:rsidRPr="00F5042B">
        <w:rPr>
          <w:rFonts w:asciiTheme="minorHAnsi" w:eastAsia="Times New Roman" w:hAnsiTheme="minorHAnsi" w:cs="Times New Roman"/>
          <w:bCs/>
          <w:i/>
          <w:color w:val="FF0000"/>
          <w:sz w:val="24"/>
          <w:szCs w:val="24"/>
        </w:rPr>
        <w:t>persons</w:t>
      </w:r>
      <w:r w:rsidR="00DF1B3F" w:rsidRPr="00F5042B">
        <w:rPr>
          <w:rFonts w:asciiTheme="minorHAnsi" w:eastAsia="Times New Roman" w:hAnsiTheme="minorHAnsi" w:cs="Times New Roman"/>
          <w:bCs/>
          <w:i/>
          <w:color w:val="FF0000"/>
          <w:sz w:val="24"/>
          <w:szCs w:val="24"/>
        </w:rPr>
        <w:t xml:space="preserve"> involved in the clinical interview. The assessor will write a summary of parental concerns (examples: challenging behaviors and skill deficits).</w:t>
      </w:r>
      <w:r w:rsidR="00DF1B3F">
        <w:rPr>
          <w:rFonts w:asciiTheme="minorHAnsi" w:eastAsia="Times New Roman" w:hAnsiTheme="minorHAnsi" w:cs="Times New Roman"/>
          <w:b/>
          <w:bCs/>
          <w:i/>
          <w:sz w:val="24"/>
          <w:szCs w:val="24"/>
        </w:rPr>
        <w:t xml:space="preserve"> </w:t>
      </w:r>
    </w:p>
    <w:p w14:paraId="15A540AD" w14:textId="77777777" w:rsidR="0042076D" w:rsidRDefault="0042076D" w:rsidP="0042076D">
      <w:pPr>
        <w:pStyle w:val="ListParagraph"/>
        <w:rPr>
          <w:rFonts w:asciiTheme="minorHAnsi" w:eastAsia="Times New Roman" w:hAnsiTheme="minorHAnsi" w:cs="Times New Roman"/>
          <w:b/>
          <w:bCs/>
          <w:i/>
          <w:sz w:val="24"/>
          <w:szCs w:val="24"/>
        </w:rPr>
      </w:pPr>
    </w:p>
    <w:p w14:paraId="15A540AE" w14:textId="77777777" w:rsidR="00DF1B3F" w:rsidRDefault="00DF1B3F" w:rsidP="0042076D">
      <w:pPr>
        <w:pStyle w:val="ListParagraph"/>
        <w:rPr>
          <w:rFonts w:asciiTheme="minorHAnsi" w:eastAsia="Times New Roman" w:hAnsiTheme="minorHAnsi" w:cs="Times New Roman"/>
          <w:b/>
          <w:bCs/>
          <w:i/>
          <w:sz w:val="24"/>
          <w:szCs w:val="24"/>
        </w:rPr>
      </w:pPr>
    </w:p>
    <w:p w14:paraId="15A540AF" w14:textId="77777777" w:rsidR="00DF1B3F" w:rsidRDefault="00DF1B3F" w:rsidP="0042076D">
      <w:pPr>
        <w:pStyle w:val="ListParagraph"/>
        <w:rPr>
          <w:rFonts w:asciiTheme="minorHAnsi" w:eastAsia="Times New Roman" w:hAnsiTheme="minorHAnsi" w:cs="Times New Roman"/>
          <w:b/>
          <w:bCs/>
          <w:i/>
          <w:sz w:val="24"/>
          <w:szCs w:val="24"/>
        </w:rPr>
      </w:pPr>
    </w:p>
    <w:p w14:paraId="15A540B0" w14:textId="77777777" w:rsidR="00DF1B3F" w:rsidRDefault="00DF1B3F" w:rsidP="0042076D">
      <w:pPr>
        <w:pStyle w:val="ListParagraph"/>
        <w:rPr>
          <w:rFonts w:asciiTheme="minorHAnsi" w:eastAsia="Times New Roman" w:hAnsiTheme="minorHAnsi" w:cs="Times New Roman"/>
          <w:b/>
          <w:bCs/>
          <w:i/>
          <w:sz w:val="24"/>
          <w:szCs w:val="24"/>
        </w:rPr>
      </w:pPr>
    </w:p>
    <w:p w14:paraId="15A540B1" w14:textId="459BA2FB" w:rsidR="0042076D" w:rsidRDefault="0042076D" w:rsidP="006159D5">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lastRenderedPageBreak/>
        <w:t>First Member Observation-</w:t>
      </w:r>
      <w:r w:rsidR="00DF1B3F">
        <w:rPr>
          <w:rFonts w:asciiTheme="minorHAnsi" w:eastAsia="Times New Roman" w:hAnsiTheme="minorHAnsi" w:cs="Times New Roman"/>
          <w:b/>
          <w:bCs/>
          <w:i/>
          <w:sz w:val="24"/>
          <w:szCs w:val="24"/>
        </w:rPr>
        <w:t xml:space="preserve"> </w:t>
      </w:r>
      <w:r w:rsidR="00DF1B3F" w:rsidRPr="001C27C5">
        <w:rPr>
          <w:rFonts w:asciiTheme="minorHAnsi" w:eastAsia="Times New Roman" w:hAnsiTheme="minorHAnsi" w:cs="Times New Roman"/>
          <w:bCs/>
          <w:i/>
          <w:color w:val="FF0000"/>
          <w:sz w:val="24"/>
          <w:szCs w:val="24"/>
        </w:rPr>
        <w:t xml:space="preserve">Within this section the assessor will narrate the date, time, location, and </w:t>
      </w:r>
      <w:r w:rsidR="00E2592B" w:rsidRPr="001C27C5">
        <w:rPr>
          <w:rFonts w:asciiTheme="minorHAnsi" w:eastAsia="Times New Roman" w:hAnsiTheme="minorHAnsi" w:cs="Times New Roman"/>
          <w:bCs/>
          <w:i/>
          <w:color w:val="FF0000"/>
          <w:sz w:val="24"/>
          <w:szCs w:val="24"/>
        </w:rPr>
        <w:t>persons</w:t>
      </w:r>
      <w:r w:rsidR="00DF1B3F" w:rsidRPr="001C27C5">
        <w:rPr>
          <w:rFonts w:asciiTheme="minorHAnsi" w:eastAsia="Times New Roman" w:hAnsiTheme="minorHAnsi" w:cs="Times New Roman"/>
          <w:bCs/>
          <w:i/>
          <w:color w:val="FF0000"/>
          <w:sz w:val="24"/>
          <w:szCs w:val="24"/>
        </w:rPr>
        <w:t xml:space="preserve"> involved in the first observation of the Member. The assessor will briefly describe significant events (e.g., skill observations, direct observation of behavior occurrence) pertaining to the Member’s challenging behaviors.  </w:t>
      </w:r>
      <w:r w:rsidR="00DF1B3F" w:rsidRPr="001C27C5">
        <w:rPr>
          <w:rFonts w:asciiTheme="minorHAnsi" w:eastAsia="Times New Roman" w:hAnsiTheme="minorHAnsi" w:cs="Times New Roman"/>
          <w:b/>
          <w:bCs/>
          <w:i/>
          <w:color w:val="FF0000"/>
          <w:sz w:val="24"/>
          <w:szCs w:val="24"/>
          <w:u w:val="single"/>
        </w:rPr>
        <w:t>Narrative should not exceed 500 words.</w:t>
      </w:r>
      <w:r w:rsidR="00DF1B3F">
        <w:rPr>
          <w:rFonts w:asciiTheme="minorHAnsi" w:eastAsia="Times New Roman" w:hAnsiTheme="minorHAnsi" w:cs="Times New Roman"/>
          <w:bCs/>
          <w:i/>
          <w:sz w:val="24"/>
          <w:szCs w:val="24"/>
        </w:rPr>
        <w:t xml:space="preserve"> </w:t>
      </w:r>
    </w:p>
    <w:p w14:paraId="15A540B2" w14:textId="77777777" w:rsidR="0042076D" w:rsidRDefault="0042076D" w:rsidP="006159D5">
      <w:pPr>
        <w:jc w:val="both"/>
        <w:rPr>
          <w:rFonts w:asciiTheme="minorHAnsi" w:eastAsia="Times New Roman" w:hAnsiTheme="minorHAnsi" w:cs="Times New Roman"/>
          <w:b/>
          <w:bCs/>
          <w:i/>
          <w:sz w:val="24"/>
          <w:szCs w:val="24"/>
        </w:rPr>
      </w:pPr>
    </w:p>
    <w:p w14:paraId="15A540B3" w14:textId="77777777" w:rsidR="000153F4" w:rsidRDefault="000153F4" w:rsidP="006159D5">
      <w:pPr>
        <w:jc w:val="both"/>
        <w:rPr>
          <w:rFonts w:asciiTheme="minorHAnsi" w:eastAsia="Times New Roman" w:hAnsiTheme="minorHAnsi" w:cs="Times New Roman"/>
          <w:b/>
          <w:bCs/>
          <w:i/>
          <w:sz w:val="24"/>
          <w:szCs w:val="24"/>
        </w:rPr>
      </w:pPr>
    </w:p>
    <w:p w14:paraId="15A540B4" w14:textId="77777777" w:rsidR="000153F4" w:rsidRDefault="000153F4" w:rsidP="006159D5">
      <w:pPr>
        <w:jc w:val="both"/>
        <w:rPr>
          <w:rFonts w:asciiTheme="minorHAnsi" w:eastAsia="Times New Roman" w:hAnsiTheme="minorHAnsi" w:cs="Times New Roman"/>
          <w:b/>
          <w:bCs/>
          <w:i/>
          <w:sz w:val="24"/>
          <w:szCs w:val="24"/>
        </w:rPr>
      </w:pPr>
    </w:p>
    <w:p w14:paraId="15A540B5" w14:textId="77777777" w:rsidR="000153F4" w:rsidRDefault="000153F4" w:rsidP="006159D5">
      <w:pPr>
        <w:jc w:val="both"/>
        <w:rPr>
          <w:rFonts w:asciiTheme="minorHAnsi" w:eastAsia="Times New Roman" w:hAnsiTheme="minorHAnsi" w:cs="Times New Roman"/>
          <w:b/>
          <w:bCs/>
          <w:i/>
          <w:sz w:val="24"/>
          <w:szCs w:val="24"/>
        </w:rPr>
      </w:pPr>
    </w:p>
    <w:p w14:paraId="15A540B6" w14:textId="77777777" w:rsidR="000153F4" w:rsidRDefault="000153F4" w:rsidP="006159D5">
      <w:pPr>
        <w:jc w:val="both"/>
        <w:rPr>
          <w:rFonts w:asciiTheme="minorHAnsi" w:eastAsia="Times New Roman" w:hAnsiTheme="minorHAnsi" w:cs="Times New Roman"/>
          <w:b/>
          <w:bCs/>
          <w:i/>
          <w:sz w:val="24"/>
          <w:szCs w:val="24"/>
        </w:rPr>
      </w:pPr>
    </w:p>
    <w:p w14:paraId="15A540B7" w14:textId="77777777" w:rsidR="001C27C5" w:rsidRDefault="001C27C5" w:rsidP="006159D5">
      <w:pPr>
        <w:jc w:val="both"/>
        <w:rPr>
          <w:rFonts w:asciiTheme="minorHAnsi" w:eastAsia="Times New Roman" w:hAnsiTheme="minorHAnsi" w:cs="Times New Roman"/>
          <w:b/>
          <w:bCs/>
          <w:i/>
          <w:sz w:val="24"/>
          <w:szCs w:val="24"/>
        </w:rPr>
      </w:pPr>
    </w:p>
    <w:p w14:paraId="15A540B8" w14:textId="77777777" w:rsidR="001C27C5" w:rsidRDefault="001C27C5" w:rsidP="006159D5">
      <w:pPr>
        <w:jc w:val="both"/>
        <w:rPr>
          <w:rFonts w:asciiTheme="minorHAnsi" w:eastAsia="Times New Roman" w:hAnsiTheme="minorHAnsi" w:cs="Times New Roman"/>
          <w:b/>
          <w:bCs/>
          <w:i/>
          <w:sz w:val="24"/>
          <w:szCs w:val="24"/>
        </w:rPr>
      </w:pPr>
    </w:p>
    <w:p w14:paraId="15A540B9" w14:textId="77777777" w:rsidR="001C27C5" w:rsidRDefault="001C27C5" w:rsidP="006159D5">
      <w:pPr>
        <w:jc w:val="both"/>
        <w:rPr>
          <w:rFonts w:asciiTheme="minorHAnsi" w:eastAsia="Times New Roman" w:hAnsiTheme="minorHAnsi" w:cs="Times New Roman"/>
          <w:b/>
          <w:bCs/>
          <w:i/>
          <w:sz w:val="24"/>
          <w:szCs w:val="24"/>
        </w:rPr>
      </w:pPr>
    </w:p>
    <w:p w14:paraId="15A540BA" w14:textId="77777777" w:rsidR="000153F4" w:rsidRPr="0042076D" w:rsidRDefault="000153F4" w:rsidP="006159D5">
      <w:pPr>
        <w:jc w:val="both"/>
        <w:rPr>
          <w:rFonts w:asciiTheme="minorHAnsi" w:eastAsia="Times New Roman" w:hAnsiTheme="minorHAnsi" w:cs="Times New Roman"/>
          <w:b/>
          <w:bCs/>
          <w:i/>
          <w:sz w:val="24"/>
          <w:szCs w:val="24"/>
        </w:rPr>
      </w:pPr>
    </w:p>
    <w:p w14:paraId="15A540BB" w14:textId="669C9C0E" w:rsidR="0042076D" w:rsidRPr="00B32497" w:rsidRDefault="0042076D" w:rsidP="006159D5">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Second Member Observation-</w:t>
      </w:r>
      <w:r w:rsidR="00DF1B3F" w:rsidRPr="00DF1B3F">
        <w:rPr>
          <w:rFonts w:asciiTheme="minorHAnsi" w:eastAsia="Times New Roman" w:hAnsiTheme="minorHAnsi" w:cs="Times New Roman"/>
          <w:bCs/>
          <w:i/>
          <w:sz w:val="24"/>
          <w:szCs w:val="24"/>
        </w:rPr>
        <w:t xml:space="preserve"> </w:t>
      </w:r>
      <w:r w:rsidR="00DF1B3F" w:rsidRPr="001C27C5">
        <w:rPr>
          <w:rFonts w:asciiTheme="minorHAnsi" w:eastAsia="Times New Roman" w:hAnsiTheme="minorHAnsi" w:cs="Times New Roman"/>
          <w:bCs/>
          <w:i/>
          <w:color w:val="FF0000"/>
          <w:sz w:val="24"/>
          <w:szCs w:val="24"/>
        </w:rPr>
        <w:t xml:space="preserve">Within this section the assessor will narrate the date, time, location, and </w:t>
      </w:r>
      <w:r w:rsidR="00E2592B" w:rsidRPr="001C27C5">
        <w:rPr>
          <w:rFonts w:asciiTheme="minorHAnsi" w:eastAsia="Times New Roman" w:hAnsiTheme="minorHAnsi" w:cs="Times New Roman"/>
          <w:bCs/>
          <w:i/>
          <w:color w:val="FF0000"/>
          <w:sz w:val="24"/>
          <w:szCs w:val="24"/>
        </w:rPr>
        <w:t>persons</w:t>
      </w:r>
      <w:r w:rsidR="00DF1B3F" w:rsidRPr="001C27C5">
        <w:rPr>
          <w:rFonts w:asciiTheme="minorHAnsi" w:eastAsia="Times New Roman" w:hAnsiTheme="minorHAnsi" w:cs="Times New Roman"/>
          <w:bCs/>
          <w:i/>
          <w:color w:val="FF0000"/>
          <w:sz w:val="24"/>
          <w:szCs w:val="24"/>
        </w:rPr>
        <w:t xml:space="preserve"> involved in the first observation of the Member. The assessor will briefly describe significant events (e.g., skill observations, direct observation of behavior occurrence) pertaining to the Member’s challenging behaviors. </w:t>
      </w:r>
      <w:r w:rsidR="00DF1B3F" w:rsidRPr="001C27C5">
        <w:rPr>
          <w:rFonts w:asciiTheme="minorHAnsi" w:eastAsia="Times New Roman" w:hAnsiTheme="minorHAnsi" w:cs="Times New Roman"/>
          <w:b/>
          <w:bCs/>
          <w:i/>
          <w:color w:val="FF0000"/>
          <w:sz w:val="24"/>
          <w:szCs w:val="24"/>
          <w:u w:val="single"/>
        </w:rPr>
        <w:t>Narrative should not exceed 500 words.</w:t>
      </w:r>
    </w:p>
    <w:p w14:paraId="15A540BC" w14:textId="77777777" w:rsidR="0042076D" w:rsidRPr="00B32497" w:rsidRDefault="0042076D" w:rsidP="0042076D">
      <w:pPr>
        <w:pStyle w:val="ListParagraph"/>
        <w:rPr>
          <w:rFonts w:asciiTheme="minorHAnsi" w:eastAsia="Times New Roman" w:hAnsiTheme="minorHAnsi" w:cs="Times New Roman"/>
          <w:b/>
          <w:bCs/>
          <w:i/>
          <w:sz w:val="24"/>
          <w:szCs w:val="24"/>
        </w:rPr>
      </w:pPr>
    </w:p>
    <w:p w14:paraId="15A540BD" w14:textId="77777777" w:rsidR="00BA15E8" w:rsidRPr="000F54AC" w:rsidRDefault="00BA15E8" w:rsidP="00BA15E8">
      <w:pPr>
        <w:pStyle w:val="ListParagraph"/>
        <w:jc w:val="both"/>
        <w:rPr>
          <w:rFonts w:asciiTheme="minorHAnsi" w:eastAsia="Times New Roman" w:hAnsiTheme="minorHAnsi" w:cs="Times New Roman"/>
        </w:rPr>
      </w:pPr>
    </w:p>
    <w:p w14:paraId="15A540BE" w14:textId="77777777" w:rsidR="00BA15E8" w:rsidRDefault="00BA15E8" w:rsidP="00BA15E8">
      <w:pPr>
        <w:pStyle w:val="ListParagraph"/>
        <w:rPr>
          <w:rFonts w:asciiTheme="minorHAnsi" w:eastAsia="Times New Roman" w:hAnsiTheme="minorHAnsi" w:cs="Times New Roman"/>
          <w:b/>
          <w:bCs/>
          <w:i/>
          <w:sz w:val="24"/>
          <w:szCs w:val="24"/>
        </w:rPr>
      </w:pPr>
    </w:p>
    <w:p w14:paraId="15A540BF" w14:textId="77777777" w:rsidR="00F0399D" w:rsidRDefault="00F0399D" w:rsidP="00BA15E8">
      <w:pPr>
        <w:pStyle w:val="ListParagraph"/>
        <w:rPr>
          <w:rFonts w:asciiTheme="minorHAnsi" w:eastAsia="Times New Roman" w:hAnsiTheme="minorHAnsi" w:cs="Times New Roman"/>
          <w:b/>
          <w:bCs/>
          <w:i/>
          <w:sz w:val="24"/>
          <w:szCs w:val="24"/>
        </w:rPr>
      </w:pPr>
    </w:p>
    <w:p w14:paraId="15A540C0" w14:textId="77777777" w:rsidR="006659CD" w:rsidRDefault="006659CD" w:rsidP="00BA15E8">
      <w:pPr>
        <w:pStyle w:val="ListParagraph"/>
        <w:rPr>
          <w:rFonts w:asciiTheme="minorHAnsi" w:eastAsia="Times New Roman" w:hAnsiTheme="minorHAnsi" w:cs="Times New Roman"/>
          <w:b/>
          <w:bCs/>
          <w:i/>
          <w:sz w:val="24"/>
          <w:szCs w:val="24"/>
        </w:rPr>
      </w:pPr>
    </w:p>
    <w:p w14:paraId="15A540C1" w14:textId="77777777" w:rsidR="001C27C5" w:rsidRDefault="001C27C5" w:rsidP="00BA15E8">
      <w:pPr>
        <w:pStyle w:val="ListParagraph"/>
        <w:rPr>
          <w:rFonts w:asciiTheme="minorHAnsi" w:eastAsia="Times New Roman" w:hAnsiTheme="minorHAnsi" w:cs="Times New Roman"/>
          <w:b/>
          <w:bCs/>
          <w:i/>
          <w:sz w:val="24"/>
          <w:szCs w:val="24"/>
        </w:rPr>
      </w:pPr>
    </w:p>
    <w:p w14:paraId="15A540C2" w14:textId="77777777" w:rsidR="001C27C5" w:rsidRDefault="001C27C5" w:rsidP="00BA15E8">
      <w:pPr>
        <w:pStyle w:val="ListParagraph"/>
        <w:rPr>
          <w:rFonts w:asciiTheme="minorHAnsi" w:eastAsia="Times New Roman" w:hAnsiTheme="minorHAnsi" w:cs="Times New Roman"/>
          <w:b/>
          <w:bCs/>
          <w:i/>
          <w:sz w:val="24"/>
          <w:szCs w:val="24"/>
        </w:rPr>
      </w:pPr>
    </w:p>
    <w:p w14:paraId="15A540C3" w14:textId="77777777" w:rsidR="00F0399D" w:rsidRDefault="00F0399D" w:rsidP="00BA15E8">
      <w:pPr>
        <w:pStyle w:val="ListParagraph"/>
        <w:rPr>
          <w:rFonts w:asciiTheme="minorHAnsi" w:eastAsia="Times New Roman" w:hAnsiTheme="minorHAnsi" w:cs="Times New Roman"/>
          <w:b/>
          <w:bCs/>
          <w:i/>
          <w:sz w:val="24"/>
          <w:szCs w:val="24"/>
        </w:rPr>
      </w:pPr>
    </w:p>
    <w:p w14:paraId="15A540C4" w14:textId="77777777" w:rsidR="0033444B" w:rsidRPr="0033444B" w:rsidRDefault="001C27C5" w:rsidP="0033444B">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Preference Assessment-</w:t>
      </w:r>
      <w:r w:rsidRPr="00DF1B3F">
        <w:rPr>
          <w:rFonts w:asciiTheme="minorHAnsi" w:eastAsia="Times New Roman" w:hAnsiTheme="minorHAnsi" w:cs="Times New Roman"/>
          <w:bCs/>
          <w:i/>
          <w:sz w:val="24"/>
          <w:szCs w:val="24"/>
        </w:rPr>
        <w:t xml:space="preserve"> </w:t>
      </w:r>
      <w:r w:rsidRPr="001C27C5">
        <w:rPr>
          <w:rFonts w:asciiTheme="minorHAnsi" w:eastAsia="Times New Roman" w:hAnsiTheme="minorHAnsi" w:cs="Times New Roman"/>
          <w:bCs/>
          <w:i/>
          <w:color w:val="FF0000"/>
          <w:sz w:val="24"/>
          <w:szCs w:val="24"/>
        </w:rPr>
        <w:t>Within this section the assessor will</w:t>
      </w:r>
      <w:r>
        <w:rPr>
          <w:rFonts w:asciiTheme="minorHAnsi" w:eastAsia="Times New Roman" w:hAnsiTheme="minorHAnsi" w:cs="Times New Roman"/>
          <w:bCs/>
          <w:i/>
          <w:color w:val="FF0000"/>
          <w:sz w:val="24"/>
          <w:szCs w:val="24"/>
        </w:rPr>
        <w:t xml:space="preserve"> state the preference assessment administered to the Member during the assessment. </w:t>
      </w:r>
    </w:p>
    <w:p w14:paraId="15A540C5" w14:textId="77777777" w:rsidR="0033444B" w:rsidRPr="0033444B" w:rsidRDefault="0033444B" w:rsidP="0033444B">
      <w:pPr>
        <w:pStyle w:val="ListParagraph"/>
        <w:jc w:val="both"/>
        <w:rPr>
          <w:rFonts w:asciiTheme="minorHAnsi" w:eastAsia="Times New Roman" w:hAnsiTheme="minorHAnsi" w:cs="Times New Roman"/>
          <w:b/>
          <w:bCs/>
          <w:i/>
          <w:sz w:val="24"/>
          <w:szCs w:val="24"/>
        </w:rPr>
      </w:pPr>
    </w:p>
    <w:tbl>
      <w:tblPr>
        <w:tblStyle w:val="TableGrid"/>
        <w:tblW w:w="10206" w:type="dxa"/>
        <w:tblInd w:w="7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3060"/>
        <w:gridCol w:w="7146"/>
      </w:tblGrid>
      <w:tr w:rsidR="0033444B" w:rsidRPr="000F54AC" w14:paraId="15A540C8" w14:textId="77777777" w:rsidTr="008F5D07">
        <w:tc>
          <w:tcPr>
            <w:tcW w:w="3060" w:type="dxa"/>
          </w:tcPr>
          <w:p w14:paraId="15A540C6" w14:textId="77777777" w:rsidR="0033444B" w:rsidRDefault="0033444B" w:rsidP="008F5D0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Preference Areas:</w:t>
            </w:r>
          </w:p>
        </w:tc>
        <w:tc>
          <w:tcPr>
            <w:tcW w:w="7146" w:type="dxa"/>
          </w:tcPr>
          <w:p w14:paraId="15A540C7" w14:textId="77777777" w:rsidR="0033444B" w:rsidRPr="0042076D" w:rsidRDefault="0033444B" w:rsidP="008F5D0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Potential Reinforcers</w:t>
            </w:r>
            <w:r w:rsidRPr="0042076D">
              <w:rPr>
                <w:rFonts w:asciiTheme="minorHAnsi" w:eastAsia="Times New Roman" w:hAnsiTheme="minorHAnsi" w:cs="Times New Roman"/>
                <w:b/>
                <w:bCs/>
                <w:color w:val="auto"/>
                <w:sz w:val="24"/>
              </w:rPr>
              <w:t>:</w:t>
            </w:r>
          </w:p>
        </w:tc>
      </w:tr>
      <w:tr w:rsidR="0033444B" w:rsidRPr="000F54AC" w14:paraId="15A540CB" w14:textId="77777777" w:rsidTr="008F5D07">
        <w:trPr>
          <w:trHeight w:val="576"/>
        </w:trPr>
        <w:tc>
          <w:tcPr>
            <w:tcW w:w="3060" w:type="dxa"/>
            <w:vAlign w:val="center"/>
          </w:tcPr>
          <w:p w14:paraId="15A540C9" w14:textId="77777777" w:rsidR="0033444B" w:rsidRPr="00B32497" w:rsidRDefault="00FC06A3" w:rsidP="008F5D07">
            <w:pPr>
              <w:rPr>
                <w:rFonts w:asciiTheme="minorHAnsi" w:eastAsia="Times New Roman" w:hAnsiTheme="minorHAnsi" w:cs="Times New Roman"/>
                <w:b/>
                <w:bCs/>
                <w:color w:val="auto"/>
                <w:sz w:val="24"/>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33444B"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33444B" w:rsidRPr="00B32497">
              <w:rPr>
                <w:rFonts w:asciiTheme="minorHAnsi" w:eastAsia="Times New Roman" w:hAnsiTheme="minorHAnsi" w:cs="Times New Roman"/>
                <w:szCs w:val="20"/>
              </w:rPr>
              <w:t xml:space="preserve">  </w:t>
            </w:r>
            <w:r w:rsidR="0033444B">
              <w:rPr>
                <w:rFonts w:asciiTheme="minorHAnsi" w:eastAsia="Times New Roman" w:hAnsiTheme="minorHAnsi" w:cs="Times New Roman"/>
                <w:szCs w:val="20"/>
              </w:rPr>
              <w:t xml:space="preserve">Social </w:t>
            </w:r>
          </w:p>
        </w:tc>
        <w:tc>
          <w:tcPr>
            <w:tcW w:w="7146" w:type="dxa"/>
          </w:tcPr>
          <w:p w14:paraId="15A540CA" w14:textId="77777777" w:rsidR="0033444B" w:rsidRPr="000F54AC" w:rsidRDefault="0033444B" w:rsidP="008F5D07">
            <w:pPr>
              <w:ind w:left="90"/>
              <w:rPr>
                <w:rFonts w:asciiTheme="minorHAnsi" w:eastAsia="Times New Roman" w:hAnsiTheme="minorHAnsi" w:cs="Times New Roman"/>
                <w:bCs/>
                <w:color w:val="auto"/>
                <w:sz w:val="24"/>
              </w:rPr>
            </w:pPr>
          </w:p>
        </w:tc>
      </w:tr>
      <w:tr w:rsidR="0033444B" w:rsidRPr="000F54AC" w14:paraId="15A540CE" w14:textId="77777777" w:rsidTr="008F5D07">
        <w:trPr>
          <w:trHeight w:val="576"/>
        </w:trPr>
        <w:tc>
          <w:tcPr>
            <w:tcW w:w="3060" w:type="dxa"/>
            <w:vAlign w:val="center"/>
          </w:tcPr>
          <w:p w14:paraId="15A540CC" w14:textId="77777777" w:rsidR="0033444B" w:rsidRPr="00B32497" w:rsidRDefault="00FC06A3" w:rsidP="008F5D0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33444B"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33444B" w:rsidRPr="00B32497">
              <w:rPr>
                <w:rFonts w:asciiTheme="minorHAnsi" w:eastAsia="Times New Roman" w:hAnsiTheme="minorHAnsi" w:cs="Times New Roman"/>
                <w:szCs w:val="20"/>
              </w:rPr>
              <w:t xml:space="preserve">  </w:t>
            </w:r>
            <w:r w:rsidR="0033444B">
              <w:rPr>
                <w:rFonts w:asciiTheme="minorHAnsi" w:eastAsia="Times New Roman" w:hAnsiTheme="minorHAnsi" w:cs="Times New Roman"/>
                <w:szCs w:val="20"/>
              </w:rPr>
              <w:t>Sensory</w:t>
            </w:r>
          </w:p>
        </w:tc>
        <w:tc>
          <w:tcPr>
            <w:tcW w:w="7146" w:type="dxa"/>
          </w:tcPr>
          <w:p w14:paraId="15A540CD" w14:textId="77777777" w:rsidR="0033444B" w:rsidRPr="000F54AC" w:rsidRDefault="0033444B" w:rsidP="008F5D07">
            <w:pPr>
              <w:ind w:left="90"/>
              <w:rPr>
                <w:rFonts w:asciiTheme="minorHAnsi" w:eastAsia="Times New Roman" w:hAnsiTheme="minorHAnsi" w:cs="Times New Roman"/>
                <w:bCs/>
                <w:color w:val="auto"/>
                <w:sz w:val="24"/>
              </w:rPr>
            </w:pPr>
          </w:p>
        </w:tc>
      </w:tr>
      <w:tr w:rsidR="0033444B" w:rsidRPr="000F54AC" w14:paraId="15A540D1" w14:textId="77777777" w:rsidTr="008F5D07">
        <w:trPr>
          <w:trHeight w:val="576"/>
        </w:trPr>
        <w:tc>
          <w:tcPr>
            <w:tcW w:w="3060" w:type="dxa"/>
            <w:vAlign w:val="center"/>
          </w:tcPr>
          <w:p w14:paraId="15A540CF" w14:textId="77777777" w:rsidR="0033444B" w:rsidRPr="00B32497" w:rsidRDefault="00FC06A3" w:rsidP="008F5D0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33444B"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33444B">
              <w:rPr>
                <w:rFonts w:asciiTheme="minorHAnsi" w:eastAsia="Times New Roman" w:hAnsiTheme="minorHAnsi" w:cs="Times New Roman"/>
                <w:szCs w:val="20"/>
              </w:rPr>
              <w:t xml:space="preserve">  Toys or Activities</w:t>
            </w:r>
          </w:p>
        </w:tc>
        <w:tc>
          <w:tcPr>
            <w:tcW w:w="7146" w:type="dxa"/>
          </w:tcPr>
          <w:p w14:paraId="15A540D0" w14:textId="77777777" w:rsidR="0033444B" w:rsidRPr="000F54AC" w:rsidRDefault="0033444B" w:rsidP="008F5D07">
            <w:pPr>
              <w:ind w:left="90"/>
              <w:rPr>
                <w:rFonts w:asciiTheme="minorHAnsi" w:eastAsia="Times New Roman" w:hAnsiTheme="minorHAnsi" w:cs="Times New Roman"/>
                <w:bCs/>
                <w:color w:val="auto"/>
                <w:sz w:val="24"/>
              </w:rPr>
            </w:pPr>
          </w:p>
        </w:tc>
      </w:tr>
      <w:tr w:rsidR="0033444B" w:rsidRPr="000F54AC" w14:paraId="15A540D4" w14:textId="77777777" w:rsidTr="008F5D07">
        <w:trPr>
          <w:trHeight w:val="576"/>
        </w:trPr>
        <w:tc>
          <w:tcPr>
            <w:tcW w:w="3060" w:type="dxa"/>
            <w:vAlign w:val="center"/>
          </w:tcPr>
          <w:p w14:paraId="15A540D2" w14:textId="77777777" w:rsidR="0033444B" w:rsidRPr="00B32497" w:rsidRDefault="00FC06A3" w:rsidP="008F5D07">
            <w:pPr>
              <w:rPr>
                <w:rFonts w:asciiTheme="minorHAnsi" w:eastAsia="Times New Roman" w:hAnsiTheme="minorHAnsi" w:cs="Times New Roman"/>
                <w:szCs w:val="20"/>
              </w:rPr>
            </w:pPr>
            <w:r w:rsidRPr="00B32497">
              <w:rPr>
                <w:rFonts w:asciiTheme="minorHAnsi" w:eastAsia="Times New Roman" w:hAnsiTheme="minorHAnsi" w:cs="Times New Roman"/>
                <w:szCs w:val="20"/>
              </w:rPr>
              <w:fldChar w:fldCharType="begin">
                <w:ffData>
                  <w:name w:val=""/>
                  <w:enabled/>
                  <w:calcOnExit w:val="0"/>
                  <w:checkBox>
                    <w:sizeAuto/>
                    <w:default w:val="0"/>
                  </w:checkBox>
                </w:ffData>
              </w:fldChar>
            </w:r>
            <w:r w:rsidR="0033444B" w:rsidRPr="00B32497">
              <w:rPr>
                <w:rFonts w:asciiTheme="minorHAnsi" w:eastAsia="Times New Roman" w:hAnsiTheme="minorHAnsi" w:cs="Times New Roman"/>
                <w:szCs w:val="20"/>
              </w:rPr>
              <w:instrText xml:space="preserve"> FORMCHECKBOX </w:instrText>
            </w:r>
            <w:r w:rsidR="00000000">
              <w:rPr>
                <w:rFonts w:asciiTheme="minorHAnsi" w:eastAsia="Times New Roman" w:hAnsiTheme="minorHAnsi" w:cs="Times New Roman"/>
                <w:szCs w:val="20"/>
              </w:rPr>
            </w:r>
            <w:r w:rsidR="00000000">
              <w:rPr>
                <w:rFonts w:asciiTheme="minorHAnsi" w:eastAsia="Times New Roman" w:hAnsiTheme="minorHAnsi" w:cs="Times New Roman"/>
                <w:szCs w:val="20"/>
              </w:rPr>
              <w:fldChar w:fldCharType="separate"/>
            </w:r>
            <w:r w:rsidRPr="00B32497">
              <w:rPr>
                <w:rFonts w:asciiTheme="minorHAnsi" w:eastAsia="Times New Roman" w:hAnsiTheme="minorHAnsi" w:cs="Times New Roman"/>
                <w:szCs w:val="20"/>
              </w:rPr>
              <w:fldChar w:fldCharType="end"/>
            </w:r>
            <w:r w:rsidR="0033444B">
              <w:rPr>
                <w:rFonts w:asciiTheme="minorHAnsi" w:eastAsia="Times New Roman" w:hAnsiTheme="minorHAnsi" w:cs="Times New Roman"/>
                <w:szCs w:val="20"/>
              </w:rPr>
              <w:t xml:space="preserve">  Food</w:t>
            </w:r>
          </w:p>
        </w:tc>
        <w:tc>
          <w:tcPr>
            <w:tcW w:w="7146" w:type="dxa"/>
          </w:tcPr>
          <w:p w14:paraId="15A540D3" w14:textId="77777777" w:rsidR="0033444B" w:rsidRPr="000F54AC" w:rsidRDefault="0033444B" w:rsidP="008F5D07">
            <w:pPr>
              <w:ind w:left="90"/>
              <w:rPr>
                <w:rFonts w:asciiTheme="minorHAnsi" w:eastAsia="Times New Roman" w:hAnsiTheme="minorHAnsi" w:cs="Times New Roman"/>
                <w:bCs/>
                <w:color w:val="auto"/>
                <w:sz w:val="24"/>
              </w:rPr>
            </w:pPr>
          </w:p>
        </w:tc>
      </w:tr>
    </w:tbl>
    <w:p w14:paraId="15A540D5" w14:textId="77777777" w:rsidR="0033444B" w:rsidRPr="0033444B" w:rsidRDefault="0033444B" w:rsidP="0033444B">
      <w:pPr>
        <w:pStyle w:val="ListParagraph"/>
        <w:jc w:val="both"/>
        <w:rPr>
          <w:rFonts w:asciiTheme="minorHAnsi" w:eastAsia="Times New Roman" w:hAnsiTheme="minorHAnsi" w:cs="Times New Roman"/>
          <w:b/>
          <w:bCs/>
          <w:i/>
          <w:sz w:val="24"/>
          <w:szCs w:val="24"/>
        </w:rPr>
      </w:pPr>
    </w:p>
    <w:p w14:paraId="15A540D6" w14:textId="77777777" w:rsidR="0033444B" w:rsidRPr="0033444B" w:rsidRDefault="0033444B" w:rsidP="0033444B">
      <w:pPr>
        <w:pStyle w:val="ListParagraph"/>
        <w:numPr>
          <w:ilvl w:val="1"/>
          <w:numId w:val="6"/>
        </w:numPr>
        <w:ind w:left="720"/>
        <w:jc w:val="both"/>
        <w:rPr>
          <w:rFonts w:asciiTheme="minorHAnsi" w:eastAsia="Times New Roman" w:hAnsiTheme="minorHAnsi" w:cs="Times New Roman"/>
          <w:b/>
          <w:bCs/>
          <w:i/>
          <w:sz w:val="24"/>
          <w:szCs w:val="24"/>
        </w:rPr>
      </w:pPr>
      <w:r w:rsidRPr="0033444B">
        <w:rPr>
          <w:rFonts w:asciiTheme="minorHAnsi" w:eastAsia="Times New Roman" w:hAnsiTheme="minorHAnsi" w:cs="Times New Roman"/>
          <w:b/>
          <w:bCs/>
          <w:i/>
          <w:sz w:val="24"/>
          <w:szCs w:val="24"/>
          <w:u w:val="single"/>
        </w:rPr>
        <w:t>Limited Reinforcers-</w:t>
      </w:r>
      <w:r w:rsidR="008F5D07">
        <w:rPr>
          <w:rFonts w:asciiTheme="minorHAnsi" w:eastAsia="Times New Roman" w:hAnsiTheme="minorHAnsi" w:cs="Times New Roman"/>
          <w:b/>
          <w:bCs/>
          <w:i/>
          <w:sz w:val="24"/>
          <w:szCs w:val="24"/>
        </w:rPr>
        <w:t xml:space="preserve"> </w:t>
      </w:r>
      <w:r w:rsidRPr="0033444B">
        <w:rPr>
          <w:rFonts w:asciiTheme="minorHAnsi" w:eastAsia="Times New Roman" w:hAnsiTheme="minorHAnsi" w:cs="Times New Roman"/>
          <w:bCs/>
          <w:i/>
          <w:color w:val="FF0000"/>
          <w:sz w:val="24"/>
          <w:szCs w:val="24"/>
        </w:rPr>
        <w:t xml:space="preserve">Within this section the assessor will list any reinforcement restrictions or limitation. </w:t>
      </w:r>
    </w:p>
    <w:p w14:paraId="15A540D7" w14:textId="77777777" w:rsidR="0033444B" w:rsidRPr="001C27C5" w:rsidRDefault="0033444B" w:rsidP="0033444B">
      <w:pPr>
        <w:pStyle w:val="ListParagraph"/>
        <w:jc w:val="both"/>
        <w:rPr>
          <w:rFonts w:asciiTheme="minorHAnsi" w:eastAsia="Times New Roman" w:hAnsiTheme="minorHAnsi" w:cs="Times New Roman"/>
          <w:b/>
          <w:bCs/>
          <w:i/>
          <w:sz w:val="24"/>
          <w:szCs w:val="24"/>
        </w:rPr>
      </w:pPr>
    </w:p>
    <w:p w14:paraId="15A540D8" w14:textId="77777777" w:rsidR="0033444B" w:rsidRPr="001C27C5" w:rsidRDefault="0033444B" w:rsidP="0033444B">
      <w:pPr>
        <w:pStyle w:val="ListParagraph"/>
        <w:jc w:val="both"/>
        <w:rPr>
          <w:rFonts w:asciiTheme="minorHAnsi" w:eastAsia="Times New Roman" w:hAnsiTheme="minorHAnsi" w:cs="Times New Roman"/>
          <w:b/>
          <w:bCs/>
          <w:i/>
          <w:sz w:val="24"/>
          <w:szCs w:val="24"/>
        </w:rPr>
      </w:pPr>
    </w:p>
    <w:p w14:paraId="15A540D9" w14:textId="77777777" w:rsidR="00811D34" w:rsidRDefault="00811D34" w:rsidP="00B343C9">
      <w:pPr>
        <w:jc w:val="both"/>
        <w:rPr>
          <w:rFonts w:asciiTheme="minorHAnsi" w:eastAsia="Times New Roman" w:hAnsiTheme="minorHAnsi" w:cs="Times New Roman"/>
          <w:iCs/>
        </w:rPr>
      </w:pPr>
    </w:p>
    <w:p w14:paraId="15A540DA" w14:textId="77777777" w:rsidR="00811D34" w:rsidRDefault="00811D34" w:rsidP="00B343C9">
      <w:pPr>
        <w:jc w:val="both"/>
        <w:rPr>
          <w:rFonts w:asciiTheme="minorHAnsi" w:eastAsia="Times New Roman" w:hAnsiTheme="minorHAnsi" w:cs="Times New Roman"/>
          <w:iCs/>
        </w:rPr>
      </w:pPr>
    </w:p>
    <w:p w14:paraId="15A540DB" w14:textId="77777777" w:rsidR="00811D34" w:rsidRDefault="00811D34" w:rsidP="00B343C9">
      <w:pPr>
        <w:jc w:val="both"/>
        <w:rPr>
          <w:rFonts w:asciiTheme="minorHAnsi" w:eastAsia="Times New Roman" w:hAnsiTheme="minorHAnsi" w:cs="Times New Roman"/>
          <w:iCs/>
        </w:rPr>
      </w:pPr>
    </w:p>
    <w:p w14:paraId="15A540DC" w14:textId="77777777" w:rsidR="00811D34" w:rsidRDefault="00811D34" w:rsidP="00B343C9">
      <w:pPr>
        <w:jc w:val="both"/>
        <w:rPr>
          <w:rFonts w:asciiTheme="minorHAnsi" w:eastAsia="Times New Roman" w:hAnsiTheme="minorHAnsi" w:cs="Times New Roman"/>
          <w:iCs/>
        </w:rPr>
      </w:pPr>
    </w:p>
    <w:p w14:paraId="15A540DD" w14:textId="77777777" w:rsidR="000153F4" w:rsidRDefault="000153F4" w:rsidP="000153F4">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ASSESSMENT MEAURES:</w:t>
      </w:r>
    </w:p>
    <w:p w14:paraId="15A540DE" w14:textId="77777777" w:rsidR="000153F4" w:rsidRDefault="000153F4" w:rsidP="000153F4">
      <w:pPr>
        <w:pStyle w:val="ListParagraph"/>
        <w:ind w:left="360"/>
        <w:rPr>
          <w:rFonts w:asciiTheme="minorHAnsi" w:eastAsia="Times New Roman" w:hAnsiTheme="minorHAnsi" w:cs="Times New Roman"/>
          <w:b/>
          <w:bCs/>
          <w:i/>
          <w:sz w:val="24"/>
          <w:szCs w:val="24"/>
        </w:rPr>
      </w:pPr>
    </w:p>
    <w:p w14:paraId="15A540DF" w14:textId="77777777" w:rsidR="000153F4" w:rsidRDefault="000153F4" w:rsidP="000153F4">
      <w:pPr>
        <w:jc w:val="center"/>
        <w:rPr>
          <w:b/>
          <w:bCs/>
          <w:color w:val="auto"/>
          <w:sz w:val="24"/>
        </w:rPr>
      </w:pPr>
      <w:r>
        <w:rPr>
          <w:b/>
          <w:bCs/>
          <w:color w:val="auto"/>
          <w:sz w:val="24"/>
        </w:rPr>
        <w:t>Verbal Behavior Milestones</w:t>
      </w:r>
      <w:r w:rsidR="00F65948">
        <w:rPr>
          <w:b/>
          <w:bCs/>
          <w:color w:val="auto"/>
          <w:sz w:val="24"/>
        </w:rPr>
        <w:t xml:space="preserve"> Assessment and Placement Program</w:t>
      </w:r>
      <w:r>
        <w:rPr>
          <w:b/>
          <w:bCs/>
          <w:color w:val="auto"/>
          <w:sz w:val="24"/>
        </w:rPr>
        <w:t xml:space="preserve"> </w:t>
      </w:r>
      <w:r w:rsidR="00F65948">
        <w:rPr>
          <w:b/>
          <w:bCs/>
          <w:color w:val="auto"/>
          <w:sz w:val="24"/>
        </w:rPr>
        <w:t>(</w:t>
      </w:r>
      <w:r w:rsidRPr="000153F4">
        <w:rPr>
          <w:b/>
          <w:bCs/>
          <w:color w:val="auto"/>
          <w:sz w:val="24"/>
        </w:rPr>
        <w:t>VB-MAPP</w:t>
      </w:r>
      <w:r w:rsidR="00F65948">
        <w:rPr>
          <w:b/>
          <w:bCs/>
          <w:color w:val="auto"/>
          <w:sz w:val="24"/>
        </w:rPr>
        <w:t>)</w:t>
      </w:r>
    </w:p>
    <w:p w14:paraId="15A540E0" w14:textId="77777777" w:rsidR="00F65948" w:rsidRDefault="00F65948" w:rsidP="000153F4">
      <w:pPr>
        <w:jc w:val="center"/>
        <w:rPr>
          <w:b/>
          <w:bCs/>
          <w:color w:val="auto"/>
          <w:sz w:val="24"/>
        </w:rPr>
      </w:pPr>
      <w:r>
        <w:rPr>
          <w:b/>
          <w:bCs/>
        </w:rPr>
        <w:t>Milestones Scoring Form</w:t>
      </w:r>
    </w:p>
    <w:p w14:paraId="15A540E1" w14:textId="77777777" w:rsidR="00F65948" w:rsidRPr="00F65948" w:rsidRDefault="00F65948" w:rsidP="000153F4">
      <w:pPr>
        <w:jc w:val="center"/>
        <w:rPr>
          <w:b/>
          <w:bCs/>
          <w:color w:val="auto"/>
          <w:sz w:val="14"/>
        </w:rPr>
      </w:pPr>
    </w:p>
    <w:p w14:paraId="15A540E2" w14:textId="77777777" w:rsidR="00B343C9" w:rsidRDefault="000153F4" w:rsidP="00FC65EA">
      <w:pPr>
        <w:pStyle w:val="ListParagraph"/>
        <w:ind w:left="0"/>
        <w:jc w:val="center"/>
        <w:rPr>
          <w:rFonts w:asciiTheme="minorHAnsi" w:eastAsia="Times New Roman" w:hAnsiTheme="minorHAnsi" w:cs="Times New Roman"/>
          <w:iCs/>
          <w:highlight w:val="yellow"/>
        </w:rPr>
      </w:pPr>
      <w:r w:rsidRPr="000153F4">
        <w:rPr>
          <w:noProof/>
        </w:rPr>
        <w:drawing>
          <wp:inline distT="0" distB="0" distL="0" distR="0" wp14:anchorId="15A5429A" wp14:editId="15A5429B">
            <wp:extent cx="5825795" cy="7315200"/>
            <wp:effectExtent l="19050" t="0" r="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26805" cy="7316468"/>
                    </a:xfrm>
                    <a:prstGeom prst="rect">
                      <a:avLst/>
                    </a:prstGeom>
                    <a:noFill/>
                    <a:ln w="9525">
                      <a:noFill/>
                      <a:miter lim="800000"/>
                      <a:headEnd/>
                      <a:tailEnd/>
                    </a:ln>
                  </pic:spPr>
                </pic:pic>
              </a:graphicData>
            </a:graphic>
          </wp:inline>
        </w:drawing>
      </w:r>
    </w:p>
    <w:p w14:paraId="15A540E3" w14:textId="77777777" w:rsidR="00811D34" w:rsidRDefault="00811D34" w:rsidP="00811D34">
      <w:pPr>
        <w:jc w:val="center"/>
        <w:rPr>
          <w:bCs/>
          <w:color w:val="FF0000"/>
        </w:rPr>
      </w:pPr>
      <w:r>
        <w:rPr>
          <w:bCs/>
          <w:color w:val="FF0000"/>
        </w:rPr>
        <w:t>(Insert page break)</w:t>
      </w:r>
    </w:p>
    <w:p w14:paraId="15A540E4" w14:textId="77777777" w:rsidR="004550A3" w:rsidRDefault="004550A3" w:rsidP="00F65948">
      <w:pPr>
        <w:jc w:val="center"/>
        <w:rPr>
          <w:b/>
          <w:bCs/>
          <w:sz w:val="24"/>
        </w:rPr>
      </w:pPr>
    </w:p>
    <w:p w14:paraId="15A540E5" w14:textId="77777777" w:rsidR="00F65948" w:rsidRPr="00072BBD" w:rsidRDefault="00F65948" w:rsidP="00F65948">
      <w:pPr>
        <w:jc w:val="center"/>
        <w:rPr>
          <w:b/>
          <w:bCs/>
          <w:sz w:val="24"/>
        </w:rPr>
      </w:pPr>
      <w:r w:rsidRPr="00072BBD">
        <w:rPr>
          <w:b/>
          <w:bCs/>
          <w:sz w:val="24"/>
        </w:rPr>
        <w:t>VB-MAPP Barriers to Learning</w:t>
      </w:r>
    </w:p>
    <w:p w14:paraId="15A540E6" w14:textId="77777777" w:rsidR="00F65948" w:rsidRPr="00F65948" w:rsidRDefault="00F65948" w:rsidP="00F65948">
      <w:pPr>
        <w:jc w:val="center"/>
        <w:rPr>
          <w:b/>
          <w:bCs/>
          <w:sz w:val="12"/>
        </w:rPr>
      </w:pPr>
    </w:p>
    <w:p w14:paraId="15A540E7" w14:textId="77777777" w:rsidR="00B343C9" w:rsidRDefault="00F65948" w:rsidP="00640FA1">
      <w:pPr>
        <w:pStyle w:val="ListParagraph"/>
        <w:jc w:val="both"/>
        <w:rPr>
          <w:rFonts w:asciiTheme="minorHAnsi" w:eastAsia="Times New Roman" w:hAnsiTheme="minorHAnsi" w:cs="Times New Roman"/>
          <w:iCs/>
          <w:highlight w:val="yellow"/>
        </w:rPr>
      </w:pPr>
      <w:r w:rsidRPr="00F65948">
        <w:rPr>
          <w:noProof/>
        </w:rPr>
        <w:lastRenderedPageBreak/>
        <w:drawing>
          <wp:inline distT="0" distB="0" distL="0" distR="0" wp14:anchorId="15A5429C" wp14:editId="15A5429D">
            <wp:extent cx="6037936" cy="7841894"/>
            <wp:effectExtent l="19050" t="0" r="914" b="0"/>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r="7443"/>
                    <a:stretch>
                      <a:fillRect/>
                    </a:stretch>
                  </pic:blipFill>
                  <pic:spPr bwMode="auto">
                    <a:xfrm>
                      <a:off x="0" y="0"/>
                      <a:ext cx="6040663" cy="7845436"/>
                    </a:xfrm>
                    <a:prstGeom prst="rect">
                      <a:avLst/>
                    </a:prstGeom>
                    <a:noFill/>
                    <a:ln w="9525">
                      <a:noFill/>
                      <a:miter lim="800000"/>
                      <a:headEnd/>
                      <a:tailEnd/>
                    </a:ln>
                  </pic:spPr>
                </pic:pic>
              </a:graphicData>
            </a:graphic>
          </wp:inline>
        </w:drawing>
      </w:r>
    </w:p>
    <w:p w14:paraId="15A540E8" w14:textId="77777777" w:rsidR="00811D34" w:rsidRDefault="00811D34" w:rsidP="00402D54">
      <w:pPr>
        <w:jc w:val="center"/>
        <w:rPr>
          <w:b/>
          <w:bCs/>
          <w:sz w:val="24"/>
        </w:rPr>
      </w:pPr>
    </w:p>
    <w:p w14:paraId="15A540E9" w14:textId="77777777" w:rsidR="00811D34" w:rsidRDefault="00811D34" w:rsidP="00811D34">
      <w:pPr>
        <w:jc w:val="center"/>
        <w:rPr>
          <w:bCs/>
          <w:color w:val="FF0000"/>
        </w:rPr>
      </w:pPr>
      <w:r>
        <w:rPr>
          <w:bCs/>
          <w:color w:val="FF0000"/>
        </w:rPr>
        <w:t>(Insert page break)</w:t>
      </w:r>
    </w:p>
    <w:p w14:paraId="15A540EA" w14:textId="77777777" w:rsidR="00402D54" w:rsidRDefault="00402D54" w:rsidP="00402D54">
      <w:pPr>
        <w:jc w:val="center"/>
        <w:rPr>
          <w:b/>
          <w:bCs/>
          <w:sz w:val="24"/>
        </w:rPr>
      </w:pPr>
      <w:r w:rsidRPr="00402D54">
        <w:rPr>
          <w:b/>
          <w:bCs/>
          <w:sz w:val="24"/>
        </w:rPr>
        <w:t>Vineland Adaptive Behavior Scales, 2</w:t>
      </w:r>
      <w:r w:rsidRPr="00402D54">
        <w:rPr>
          <w:b/>
          <w:bCs/>
          <w:sz w:val="24"/>
          <w:vertAlign w:val="superscript"/>
        </w:rPr>
        <w:t>nd</w:t>
      </w:r>
      <w:r w:rsidRPr="00402D54">
        <w:rPr>
          <w:b/>
          <w:bCs/>
          <w:sz w:val="24"/>
        </w:rPr>
        <w:t xml:space="preserve"> Edition</w:t>
      </w:r>
    </w:p>
    <w:p w14:paraId="15A540EB" w14:textId="77777777" w:rsidR="00402D54" w:rsidRDefault="00402D54" w:rsidP="00402D54">
      <w:pPr>
        <w:ind w:left="720"/>
        <w:rPr>
          <w:b/>
          <w:bCs/>
          <w:sz w:val="24"/>
          <w:u w:val="single"/>
        </w:rPr>
      </w:pPr>
    </w:p>
    <w:p w14:paraId="15A540EC" w14:textId="77777777" w:rsidR="00515B2D" w:rsidRDefault="00515B2D" w:rsidP="00402D54">
      <w:pPr>
        <w:ind w:left="720"/>
        <w:rPr>
          <w:b/>
          <w:bCs/>
          <w:sz w:val="24"/>
          <w:u w:val="single"/>
        </w:rPr>
      </w:pPr>
    </w:p>
    <w:p w14:paraId="15A540ED" w14:textId="77777777" w:rsidR="00402D54" w:rsidRPr="00515B2D" w:rsidRDefault="00402D54" w:rsidP="000D7311">
      <w:pPr>
        <w:ind w:left="360"/>
        <w:rPr>
          <w:b/>
          <w:bCs/>
          <w:sz w:val="24"/>
        </w:rPr>
      </w:pPr>
      <w:r w:rsidRPr="00402D54">
        <w:rPr>
          <w:b/>
          <w:bCs/>
          <w:sz w:val="24"/>
          <w:u w:val="single"/>
        </w:rPr>
        <w:t>Date Administered:</w:t>
      </w:r>
      <w:r w:rsidR="00515B2D">
        <w:rPr>
          <w:b/>
          <w:bCs/>
          <w:sz w:val="24"/>
        </w:rPr>
        <w:tab/>
      </w:r>
      <w:r w:rsidR="00515B2D">
        <w:rPr>
          <w:b/>
          <w:bCs/>
          <w:sz w:val="24"/>
        </w:rPr>
        <w:tab/>
      </w:r>
      <w:r w:rsidR="00515B2D" w:rsidRPr="00F5042B">
        <w:rPr>
          <w:b/>
          <w:bCs/>
          <w:color w:val="FF0000"/>
          <w:sz w:val="24"/>
        </w:rPr>
        <w:t>XX/XX/XXXX</w:t>
      </w:r>
    </w:p>
    <w:p w14:paraId="15A540EE" w14:textId="77777777" w:rsidR="00402D54" w:rsidRDefault="00402D54" w:rsidP="000D7311">
      <w:pPr>
        <w:ind w:left="360"/>
        <w:rPr>
          <w:b/>
          <w:bCs/>
          <w:sz w:val="24"/>
          <w:u w:val="single"/>
        </w:rPr>
      </w:pPr>
    </w:p>
    <w:p w14:paraId="15A540EF" w14:textId="77777777" w:rsidR="00402D54" w:rsidRPr="00515B2D" w:rsidRDefault="00402D54" w:rsidP="000D7311">
      <w:pPr>
        <w:ind w:left="360"/>
        <w:rPr>
          <w:b/>
          <w:bCs/>
          <w:sz w:val="24"/>
        </w:rPr>
      </w:pPr>
      <w:r w:rsidRPr="00402D54">
        <w:rPr>
          <w:b/>
          <w:bCs/>
          <w:sz w:val="24"/>
          <w:u w:val="single"/>
        </w:rPr>
        <w:t>Name of Interview:</w:t>
      </w:r>
      <w:r w:rsidR="00515B2D">
        <w:rPr>
          <w:b/>
          <w:bCs/>
          <w:sz w:val="24"/>
        </w:rPr>
        <w:tab/>
      </w:r>
      <w:r w:rsidR="00515B2D">
        <w:rPr>
          <w:b/>
          <w:bCs/>
          <w:sz w:val="24"/>
        </w:rPr>
        <w:tab/>
      </w:r>
      <w:r w:rsidR="00515B2D" w:rsidRPr="00F5042B">
        <w:rPr>
          <w:b/>
          <w:bCs/>
          <w:color w:val="FF0000"/>
          <w:sz w:val="24"/>
        </w:rPr>
        <w:t>First Name/Last Name, Credentials</w:t>
      </w:r>
    </w:p>
    <w:p w14:paraId="15A540F0" w14:textId="77777777" w:rsidR="00402D54" w:rsidRDefault="00402D54" w:rsidP="000D7311">
      <w:pPr>
        <w:ind w:left="360"/>
        <w:rPr>
          <w:b/>
          <w:bCs/>
          <w:sz w:val="24"/>
          <w:u w:val="single"/>
        </w:rPr>
      </w:pPr>
    </w:p>
    <w:p w14:paraId="15A540F1" w14:textId="77777777" w:rsidR="00402D54" w:rsidRDefault="00402D54" w:rsidP="000D7311">
      <w:pPr>
        <w:ind w:left="360"/>
        <w:rPr>
          <w:b/>
          <w:bCs/>
          <w:sz w:val="24"/>
        </w:rPr>
      </w:pPr>
      <w:r w:rsidRPr="00402D54">
        <w:rPr>
          <w:b/>
          <w:bCs/>
          <w:sz w:val="24"/>
          <w:u w:val="single"/>
        </w:rPr>
        <w:t>Name of Respondent:</w:t>
      </w:r>
      <w:r w:rsidR="00515B2D">
        <w:rPr>
          <w:b/>
          <w:bCs/>
          <w:sz w:val="24"/>
        </w:rPr>
        <w:tab/>
      </w:r>
      <w:r w:rsidR="000D7311">
        <w:rPr>
          <w:b/>
          <w:bCs/>
          <w:sz w:val="24"/>
        </w:rPr>
        <w:tab/>
      </w:r>
      <w:r w:rsidR="00515B2D" w:rsidRPr="00F5042B">
        <w:rPr>
          <w:b/>
          <w:bCs/>
          <w:color w:val="FF0000"/>
          <w:sz w:val="24"/>
        </w:rPr>
        <w:t>First Name/Last Name, relationship</w:t>
      </w:r>
    </w:p>
    <w:p w14:paraId="15A540F2" w14:textId="77777777" w:rsidR="00515B2D" w:rsidRDefault="00515B2D" w:rsidP="00402D54">
      <w:pPr>
        <w:ind w:left="720"/>
        <w:rPr>
          <w:b/>
          <w:bCs/>
          <w:sz w:val="24"/>
        </w:rPr>
      </w:pPr>
    </w:p>
    <w:p w14:paraId="15A540F3" w14:textId="77777777" w:rsidR="00515B2D" w:rsidRPr="003F43D1" w:rsidRDefault="00515B2D" w:rsidP="000D7311">
      <w:pPr>
        <w:ind w:left="360"/>
        <w:rPr>
          <w:b/>
          <w:bCs/>
          <w:sz w:val="24"/>
          <w:u w:val="single"/>
        </w:rPr>
      </w:pPr>
      <w:r w:rsidRPr="003F43D1">
        <w:rPr>
          <w:b/>
          <w:bCs/>
          <w:sz w:val="24"/>
          <w:u w:val="single"/>
        </w:rPr>
        <w:t>Assessment Summary:</w:t>
      </w:r>
    </w:p>
    <w:p w14:paraId="15A540F4" w14:textId="77777777" w:rsidR="000D7311" w:rsidRDefault="00402D54" w:rsidP="000D7311">
      <w:pPr>
        <w:ind w:left="360"/>
        <w:rPr>
          <w:b/>
          <w:bCs/>
          <w:sz w:val="24"/>
        </w:rPr>
      </w:pPr>
      <w:r>
        <w:rPr>
          <w:bCs/>
          <w:color w:val="FF0000"/>
        </w:rPr>
        <w:t>Write a brief narrative about the results and include the following in a paragraph:</w:t>
      </w:r>
    </w:p>
    <w:p w14:paraId="15A540F5" w14:textId="77777777" w:rsidR="000D7311" w:rsidRPr="000D7311" w:rsidRDefault="00402D54" w:rsidP="000D7311">
      <w:pPr>
        <w:pStyle w:val="ListParagraph"/>
        <w:numPr>
          <w:ilvl w:val="0"/>
          <w:numId w:val="28"/>
        </w:numPr>
        <w:rPr>
          <w:b/>
          <w:bCs/>
          <w:sz w:val="24"/>
        </w:rPr>
      </w:pPr>
      <w:r w:rsidRPr="000D7311">
        <w:rPr>
          <w:bCs/>
          <w:color w:val="FF0000"/>
        </w:rPr>
        <w:t xml:space="preserve">If there are significant differences between what is reported by the respondent to your observations, note that tactfully </w:t>
      </w:r>
    </w:p>
    <w:p w14:paraId="15A540F6" w14:textId="77777777" w:rsidR="000D7311" w:rsidRPr="000D7311" w:rsidRDefault="00402D54" w:rsidP="000D7311">
      <w:pPr>
        <w:pStyle w:val="ListParagraph"/>
        <w:numPr>
          <w:ilvl w:val="0"/>
          <w:numId w:val="28"/>
        </w:numPr>
        <w:rPr>
          <w:b/>
          <w:bCs/>
          <w:sz w:val="24"/>
        </w:rPr>
      </w:pPr>
      <w:r w:rsidRPr="000D7311">
        <w:rPr>
          <w:bCs/>
          <w:color w:val="FF0000"/>
        </w:rPr>
        <w:t>Note the Adaptive Behavior Composite score from last year and any significant changes with the results since then</w:t>
      </w:r>
    </w:p>
    <w:p w14:paraId="15A540F7" w14:textId="77777777" w:rsidR="00402D54" w:rsidRPr="000D7311" w:rsidRDefault="00402D54" w:rsidP="000D7311">
      <w:pPr>
        <w:pStyle w:val="ListParagraph"/>
        <w:numPr>
          <w:ilvl w:val="0"/>
          <w:numId w:val="28"/>
        </w:numPr>
        <w:rPr>
          <w:b/>
          <w:bCs/>
          <w:sz w:val="24"/>
        </w:rPr>
      </w:pPr>
      <w:r w:rsidRPr="000D7311">
        <w:rPr>
          <w:bCs/>
          <w:color w:val="FF0000"/>
        </w:rPr>
        <w:t>Refer the reader to reference last year’s report for full Vineland scores</w:t>
      </w:r>
    </w:p>
    <w:p w14:paraId="15A540F8" w14:textId="77777777" w:rsidR="00402D54" w:rsidRDefault="00402D54" w:rsidP="00402D54">
      <w:pPr>
        <w:rPr>
          <w:bCs/>
          <w:color w:val="FF0000"/>
        </w:rPr>
      </w:pPr>
    </w:p>
    <w:p w14:paraId="15A540F9" w14:textId="77777777" w:rsidR="00515B2D" w:rsidRPr="00794ED8" w:rsidRDefault="00515B2D" w:rsidP="00515B2D">
      <w:pPr>
        <w:rPr>
          <w:bCs/>
          <w:color w:val="FF0000"/>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2"/>
        <w:gridCol w:w="1178"/>
        <w:gridCol w:w="1807"/>
        <w:gridCol w:w="2136"/>
        <w:gridCol w:w="2256"/>
      </w:tblGrid>
      <w:tr w:rsidR="00402D54" w:rsidRPr="005E09E9" w14:paraId="15A54103" w14:textId="77777777" w:rsidTr="00515B2D">
        <w:trPr>
          <w:jc w:val="center"/>
        </w:trPr>
        <w:tc>
          <w:tcPr>
            <w:tcW w:w="3312" w:type="dxa"/>
          </w:tcPr>
          <w:p w14:paraId="15A540FA" w14:textId="77777777" w:rsidR="00402D54" w:rsidRPr="005E09E9" w:rsidRDefault="00402D54" w:rsidP="00402D54">
            <w:pPr>
              <w:jc w:val="center"/>
              <w:rPr>
                <w:b/>
                <w:bCs/>
              </w:rPr>
            </w:pPr>
            <w:r w:rsidRPr="005E09E9">
              <w:rPr>
                <w:b/>
                <w:bCs/>
              </w:rPr>
              <w:t>Domain</w:t>
            </w:r>
          </w:p>
        </w:tc>
        <w:tc>
          <w:tcPr>
            <w:tcW w:w="1178" w:type="dxa"/>
          </w:tcPr>
          <w:p w14:paraId="15A540FB" w14:textId="77777777" w:rsidR="00402D54" w:rsidRPr="005E09E9" w:rsidRDefault="00402D54" w:rsidP="00402D54">
            <w:pPr>
              <w:jc w:val="center"/>
              <w:rPr>
                <w:b/>
                <w:bCs/>
              </w:rPr>
            </w:pPr>
            <w:r w:rsidRPr="005E09E9">
              <w:rPr>
                <w:b/>
                <w:bCs/>
              </w:rPr>
              <w:t>Standard</w:t>
            </w:r>
          </w:p>
          <w:p w14:paraId="15A540FC" w14:textId="77777777" w:rsidR="00402D54" w:rsidRPr="005E09E9" w:rsidRDefault="00402D54" w:rsidP="00402D54">
            <w:pPr>
              <w:jc w:val="center"/>
              <w:rPr>
                <w:b/>
                <w:bCs/>
              </w:rPr>
            </w:pPr>
            <w:r w:rsidRPr="005E09E9">
              <w:rPr>
                <w:b/>
                <w:bCs/>
              </w:rPr>
              <w:t>Score*</w:t>
            </w:r>
          </w:p>
        </w:tc>
        <w:tc>
          <w:tcPr>
            <w:tcW w:w="1807" w:type="dxa"/>
          </w:tcPr>
          <w:p w14:paraId="15A540FD" w14:textId="77777777" w:rsidR="00402D54" w:rsidRPr="005E09E9" w:rsidRDefault="00402D54" w:rsidP="00402D54">
            <w:pPr>
              <w:jc w:val="center"/>
              <w:rPr>
                <w:b/>
                <w:bCs/>
              </w:rPr>
            </w:pPr>
            <w:r w:rsidRPr="005E09E9">
              <w:rPr>
                <w:b/>
                <w:bCs/>
              </w:rPr>
              <w:t>95% Confidence</w:t>
            </w:r>
          </w:p>
          <w:p w14:paraId="15A540FE" w14:textId="77777777" w:rsidR="00402D54" w:rsidRPr="005E09E9" w:rsidRDefault="00402D54" w:rsidP="00402D54">
            <w:pPr>
              <w:jc w:val="center"/>
              <w:rPr>
                <w:b/>
                <w:bCs/>
              </w:rPr>
            </w:pPr>
            <w:r w:rsidRPr="005E09E9">
              <w:rPr>
                <w:b/>
                <w:bCs/>
              </w:rPr>
              <w:t>Interval**</w:t>
            </w:r>
          </w:p>
        </w:tc>
        <w:tc>
          <w:tcPr>
            <w:tcW w:w="2136" w:type="dxa"/>
          </w:tcPr>
          <w:p w14:paraId="15A540FF" w14:textId="77777777" w:rsidR="00402D54" w:rsidRPr="005E09E9" w:rsidRDefault="00402D54" w:rsidP="00402D54">
            <w:pPr>
              <w:jc w:val="center"/>
              <w:rPr>
                <w:b/>
                <w:bCs/>
              </w:rPr>
            </w:pPr>
            <w:r w:rsidRPr="005E09E9">
              <w:rPr>
                <w:b/>
                <w:bCs/>
              </w:rPr>
              <w:t>Age</w:t>
            </w:r>
          </w:p>
          <w:p w14:paraId="15A54100" w14:textId="77777777" w:rsidR="00402D54" w:rsidRPr="005E09E9" w:rsidRDefault="00402D54" w:rsidP="00402D54">
            <w:pPr>
              <w:jc w:val="center"/>
              <w:rPr>
                <w:b/>
                <w:bCs/>
              </w:rPr>
            </w:pPr>
            <w:r w:rsidRPr="005E09E9">
              <w:rPr>
                <w:b/>
                <w:bCs/>
              </w:rPr>
              <w:t>Equivalent***</w:t>
            </w:r>
          </w:p>
        </w:tc>
        <w:tc>
          <w:tcPr>
            <w:tcW w:w="2256" w:type="dxa"/>
          </w:tcPr>
          <w:p w14:paraId="15A54101" w14:textId="77777777" w:rsidR="00402D54" w:rsidRPr="005E09E9" w:rsidRDefault="00402D54" w:rsidP="00402D54">
            <w:pPr>
              <w:jc w:val="center"/>
              <w:rPr>
                <w:b/>
                <w:bCs/>
              </w:rPr>
            </w:pPr>
            <w:r w:rsidRPr="005E09E9">
              <w:rPr>
                <w:b/>
                <w:bCs/>
              </w:rPr>
              <w:t>Adaptive</w:t>
            </w:r>
          </w:p>
          <w:p w14:paraId="15A54102" w14:textId="77777777" w:rsidR="00402D54" w:rsidRPr="005E09E9" w:rsidRDefault="00402D54" w:rsidP="00402D54">
            <w:pPr>
              <w:jc w:val="center"/>
              <w:rPr>
                <w:b/>
                <w:bCs/>
              </w:rPr>
            </w:pPr>
            <w:r w:rsidRPr="005E09E9">
              <w:rPr>
                <w:b/>
                <w:bCs/>
              </w:rPr>
              <w:t>Level****</w:t>
            </w:r>
          </w:p>
        </w:tc>
      </w:tr>
      <w:tr w:rsidR="00402D54" w:rsidRPr="005E09E9" w14:paraId="15A54109" w14:textId="77777777" w:rsidTr="00515B2D">
        <w:trPr>
          <w:jc w:val="center"/>
        </w:trPr>
        <w:tc>
          <w:tcPr>
            <w:tcW w:w="3312" w:type="dxa"/>
          </w:tcPr>
          <w:p w14:paraId="15A54104" w14:textId="77777777" w:rsidR="00402D54" w:rsidRPr="005E09E9" w:rsidRDefault="00402D54" w:rsidP="00402D54">
            <w:pPr>
              <w:rPr>
                <w:b/>
                <w:bCs/>
              </w:rPr>
            </w:pPr>
            <w:r w:rsidRPr="005E09E9">
              <w:rPr>
                <w:b/>
                <w:bCs/>
              </w:rPr>
              <w:t>Communication</w:t>
            </w:r>
          </w:p>
        </w:tc>
        <w:tc>
          <w:tcPr>
            <w:tcW w:w="1178" w:type="dxa"/>
          </w:tcPr>
          <w:p w14:paraId="15A54105" w14:textId="77777777" w:rsidR="00402D54" w:rsidRPr="005E09E9" w:rsidRDefault="00402D54" w:rsidP="00402D54">
            <w:pPr>
              <w:rPr>
                <w:b/>
                <w:bCs/>
              </w:rPr>
            </w:pPr>
          </w:p>
        </w:tc>
        <w:tc>
          <w:tcPr>
            <w:tcW w:w="1807" w:type="dxa"/>
          </w:tcPr>
          <w:p w14:paraId="15A54106" w14:textId="77777777" w:rsidR="00402D54" w:rsidRPr="005E09E9" w:rsidRDefault="00402D54" w:rsidP="00402D54">
            <w:pPr>
              <w:rPr>
                <w:b/>
                <w:bCs/>
              </w:rPr>
            </w:pPr>
          </w:p>
        </w:tc>
        <w:tc>
          <w:tcPr>
            <w:tcW w:w="2136" w:type="dxa"/>
            <w:shd w:val="clear" w:color="auto" w:fill="BFBFBF"/>
          </w:tcPr>
          <w:p w14:paraId="15A54107" w14:textId="77777777" w:rsidR="00402D54" w:rsidRPr="00C94E10" w:rsidRDefault="00402D54" w:rsidP="00402D54">
            <w:pPr>
              <w:rPr>
                <w:b/>
                <w:bCs/>
                <w:highlight w:val="darkGray"/>
              </w:rPr>
            </w:pPr>
          </w:p>
        </w:tc>
        <w:tc>
          <w:tcPr>
            <w:tcW w:w="2256" w:type="dxa"/>
          </w:tcPr>
          <w:p w14:paraId="15A54108" w14:textId="77777777" w:rsidR="00402D54" w:rsidRPr="005E09E9" w:rsidRDefault="00402D54" w:rsidP="00402D54">
            <w:pPr>
              <w:rPr>
                <w:b/>
                <w:bCs/>
              </w:rPr>
            </w:pPr>
          </w:p>
        </w:tc>
      </w:tr>
      <w:tr w:rsidR="00402D54" w:rsidRPr="005E09E9" w14:paraId="15A5410F" w14:textId="77777777" w:rsidTr="00515B2D">
        <w:trPr>
          <w:jc w:val="center"/>
        </w:trPr>
        <w:tc>
          <w:tcPr>
            <w:tcW w:w="3312" w:type="dxa"/>
          </w:tcPr>
          <w:p w14:paraId="15A5410A" w14:textId="77777777" w:rsidR="00402D54" w:rsidRPr="005E09E9" w:rsidRDefault="00402D54" w:rsidP="00402D54">
            <w:pPr>
              <w:jc w:val="right"/>
              <w:rPr>
                <w:bCs/>
              </w:rPr>
            </w:pPr>
            <w:r w:rsidRPr="005E09E9">
              <w:rPr>
                <w:bCs/>
              </w:rPr>
              <w:t>Receptive</w:t>
            </w:r>
          </w:p>
        </w:tc>
        <w:tc>
          <w:tcPr>
            <w:tcW w:w="1178" w:type="dxa"/>
            <w:shd w:val="clear" w:color="auto" w:fill="BFBFBF"/>
          </w:tcPr>
          <w:p w14:paraId="15A5410B" w14:textId="77777777" w:rsidR="00402D54" w:rsidRPr="005E09E9" w:rsidRDefault="00402D54" w:rsidP="00402D54">
            <w:pPr>
              <w:rPr>
                <w:bCs/>
              </w:rPr>
            </w:pPr>
          </w:p>
        </w:tc>
        <w:tc>
          <w:tcPr>
            <w:tcW w:w="1807" w:type="dxa"/>
            <w:shd w:val="clear" w:color="auto" w:fill="BFBFBF"/>
          </w:tcPr>
          <w:p w14:paraId="15A5410C" w14:textId="77777777" w:rsidR="00402D54" w:rsidRPr="005E09E9" w:rsidRDefault="00402D54" w:rsidP="00402D54">
            <w:pPr>
              <w:rPr>
                <w:bCs/>
              </w:rPr>
            </w:pPr>
          </w:p>
        </w:tc>
        <w:tc>
          <w:tcPr>
            <w:tcW w:w="2136" w:type="dxa"/>
          </w:tcPr>
          <w:p w14:paraId="15A5410D" w14:textId="77777777" w:rsidR="00402D54" w:rsidRPr="00336BF3" w:rsidRDefault="00402D54" w:rsidP="00402D54">
            <w:pPr>
              <w:rPr>
                <w:bCs/>
                <w:color w:val="FF0000"/>
              </w:rPr>
            </w:pPr>
            <w:r>
              <w:rPr>
                <w:bCs/>
                <w:color w:val="FF0000"/>
              </w:rPr>
              <w:t>3 years, 5 months</w:t>
            </w:r>
          </w:p>
        </w:tc>
        <w:tc>
          <w:tcPr>
            <w:tcW w:w="2256" w:type="dxa"/>
          </w:tcPr>
          <w:p w14:paraId="15A5410E" w14:textId="77777777" w:rsidR="00402D54" w:rsidRPr="005E09E9" w:rsidRDefault="00402D54" w:rsidP="00402D54">
            <w:pPr>
              <w:rPr>
                <w:bCs/>
              </w:rPr>
            </w:pPr>
          </w:p>
        </w:tc>
      </w:tr>
      <w:tr w:rsidR="00402D54" w:rsidRPr="005E09E9" w14:paraId="15A54115" w14:textId="77777777" w:rsidTr="00515B2D">
        <w:trPr>
          <w:jc w:val="center"/>
        </w:trPr>
        <w:tc>
          <w:tcPr>
            <w:tcW w:w="3312" w:type="dxa"/>
          </w:tcPr>
          <w:p w14:paraId="15A54110" w14:textId="77777777" w:rsidR="00402D54" w:rsidRPr="005E09E9" w:rsidRDefault="00402D54" w:rsidP="00402D54">
            <w:pPr>
              <w:jc w:val="right"/>
              <w:rPr>
                <w:bCs/>
              </w:rPr>
            </w:pPr>
            <w:r w:rsidRPr="005E09E9">
              <w:rPr>
                <w:bCs/>
              </w:rPr>
              <w:t>Expressive</w:t>
            </w:r>
          </w:p>
        </w:tc>
        <w:tc>
          <w:tcPr>
            <w:tcW w:w="1178" w:type="dxa"/>
            <w:shd w:val="clear" w:color="auto" w:fill="BFBFBF"/>
          </w:tcPr>
          <w:p w14:paraId="15A54111" w14:textId="77777777" w:rsidR="00402D54" w:rsidRPr="005E09E9" w:rsidRDefault="00402D54" w:rsidP="00402D54">
            <w:pPr>
              <w:rPr>
                <w:bCs/>
              </w:rPr>
            </w:pPr>
          </w:p>
        </w:tc>
        <w:tc>
          <w:tcPr>
            <w:tcW w:w="1807" w:type="dxa"/>
            <w:shd w:val="clear" w:color="auto" w:fill="BFBFBF"/>
          </w:tcPr>
          <w:p w14:paraId="15A54112" w14:textId="77777777" w:rsidR="00402D54" w:rsidRPr="005E09E9" w:rsidRDefault="00402D54" w:rsidP="00402D54">
            <w:pPr>
              <w:rPr>
                <w:bCs/>
              </w:rPr>
            </w:pPr>
          </w:p>
        </w:tc>
        <w:tc>
          <w:tcPr>
            <w:tcW w:w="2136" w:type="dxa"/>
          </w:tcPr>
          <w:p w14:paraId="15A54113" w14:textId="77777777" w:rsidR="00402D54" w:rsidRPr="005E09E9" w:rsidRDefault="00402D54" w:rsidP="00402D54">
            <w:pPr>
              <w:rPr>
                <w:bCs/>
              </w:rPr>
            </w:pPr>
          </w:p>
        </w:tc>
        <w:tc>
          <w:tcPr>
            <w:tcW w:w="2256" w:type="dxa"/>
          </w:tcPr>
          <w:p w14:paraId="15A54114" w14:textId="77777777" w:rsidR="00402D54" w:rsidRPr="005E09E9" w:rsidRDefault="00402D54" w:rsidP="00402D54">
            <w:pPr>
              <w:rPr>
                <w:bCs/>
              </w:rPr>
            </w:pPr>
          </w:p>
        </w:tc>
      </w:tr>
      <w:tr w:rsidR="00402D54" w:rsidRPr="005E09E9" w14:paraId="15A5411B" w14:textId="77777777" w:rsidTr="00515B2D">
        <w:trPr>
          <w:jc w:val="center"/>
        </w:trPr>
        <w:tc>
          <w:tcPr>
            <w:tcW w:w="3312" w:type="dxa"/>
          </w:tcPr>
          <w:p w14:paraId="15A54116" w14:textId="77777777" w:rsidR="00402D54" w:rsidRPr="005E09E9" w:rsidRDefault="00402D54" w:rsidP="00402D54">
            <w:pPr>
              <w:rPr>
                <w:b/>
                <w:bCs/>
              </w:rPr>
            </w:pPr>
            <w:r w:rsidRPr="005E09E9">
              <w:rPr>
                <w:b/>
                <w:bCs/>
              </w:rPr>
              <w:t>Daily Living Skills</w:t>
            </w:r>
          </w:p>
        </w:tc>
        <w:tc>
          <w:tcPr>
            <w:tcW w:w="1178" w:type="dxa"/>
          </w:tcPr>
          <w:p w14:paraId="15A54117" w14:textId="77777777" w:rsidR="00402D54" w:rsidRPr="005E09E9" w:rsidRDefault="00402D54" w:rsidP="00402D54">
            <w:pPr>
              <w:rPr>
                <w:b/>
                <w:bCs/>
              </w:rPr>
            </w:pPr>
          </w:p>
        </w:tc>
        <w:tc>
          <w:tcPr>
            <w:tcW w:w="1807" w:type="dxa"/>
          </w:tcPr>
          <w:p w14:paraId="15A54118" w14:textId="77777777" w:rsidR="00402D54" w:rsidRPr="005E09E9" w:rsidRDefault="00402D54" w:rsidP="00402D54">
            <w:pPr>
              <w:rPr>
                <w:b/>
                <w:bCs/>
              </w:rPr>
            </w:pPr>
          </w:p>
        </w:tc>
        <w:tc>
          <w:tcPr>
            <w:tcW w:w="2136" w:type="dxa"/>
            <w:shd w:val="clear" w:color="auto" w:fill="BFBFBF"/>
          </w:tcPr>
          <w:p w14:paraId="15A54119" w14:textId="77777777" w:rsidR="00402D54" w:rsidRPr="00C94E10" w:rsidRDefault="00402D54" w:rsidP="00402D54">
            <w:pPr>
              <w:rPr>
                <w:b/>
                <w:bCs/>
                <w:highlight w:val="darkGray"/>
              </w:rPr>
            </w:pPr>
          </w:p>
        </w:tc>
        <w:tc>
          <w:tcPr>
            <w:tcW w:w="2256" w:type="dxa"/>
          </w:tcPr>
          <w:p w14:paraId="15A5411A" w14:textId="77777777" w:rsidR="00402D54" w:rsidRPr="005E09E9" w:rsidRDefault="00402D54" w:rsidP="00402D54">
            <w:pPr>
              <w:rPr>
                <w:b/>
                <w:bCs/>
              </w:rPr>
            </w:pPr>
          </w:p>
        </w:tc>
      </w:tr>
      <w:tr w:rsidR="00402D54" w:rsidRPr="005E09E9" w14:paraId="15A54121" w14:textId="77777777" w:rsidTr="00515B2D">
        <w:trPr>
          <w:jc w:val="center"/>
        </w:trPr>
        <w:tc>
          <w:tcPr>
            <w:tcW w:w="3312" w:type="dxa"/>
          </w:tcPr>
          <w:p w14:paraId="15A5411C" w14:textId="77777777" w:rsidR="00402D54" w:rsidRPr="005E09E9" w:rsidRDefault="00402D54" w:rsidP="00402D54">
            <w:pPr>
              <w:jc w:val="right"/>
              <w:rPr>
                <w:bCs/>
              </w:rPr>
            </w:pPr>
            <w:r w:rsidRPr="005E09E9">
              <w:rPr>
                <w:bCs/>
              </w:rPr>
              <w:t>Personal</w:t>
            </w:r>
          </w:p>
        </w:tc>
        <w:tc>
          <w:tcPr>
            <w:tcW w:w="1178" w:type="dxa"/>
            <w:shd w:val="clear" w:color="auto" w:fill="BFBFBF"/>
          </w:tcPr>
          <w:p w14:paraId="15A5411D" w14:textId="77777777" w:rsidR="00402D54" w:rsidRPr="005E09E9" w:rsidRDefault="00402D54" w:rsidP="00402D54">
            <w:pPr>
              <w:rPr>
                <w:bCs/>
              </w:rPr>
            </w:pPr>
          </w:p>
        </w:tc>
        <w:tc>
          <w:tcPr>
            <w:tcW w:w="1807" w:type="dxa"/>
            <w:shd w:val="clear" w:color="auto" w:fill="BFBFBF"/>
          </w:tcPr>
          <w:p w14:paraId="15A5411E" w14:textId="77777777" w:rsidR="00402D54" w:rsidRPr="005E09E9" w:rsidRDefault="00402D54" w:rsidP="00402D54">
            <w:pPr>
              <w:rPr>
                <w:bCs/>
              </w:rPr>
            </w:pPr>
          </w:p>
        </w:tc>
        <w:tc>
          <w:tcPr>
            <w:tcW w:w="2136" w:type="dxa"/>
          </w:tcPr>
          <w:p w14:paraId="15A5411F" w14:textId="77777777" w:rsidR="00402D54" w:rsidRPr="005E09E9" w:rsidRDefault="00402D54" w:rsidP="00402D54">
            <w:pPr>
              <w:rPr>
                <w:bCs/>
              </w:rPr>
            </w:pPr>
          </w:p>
        </w:tc>
        <w:tc>
          <w:tcPr>
            <w:tcW w:w="2256" w:type="dxa"/>
          </w:tcPr>
          <w:p w14:paraId="15A54120" w14:textId="77777777" w:rsidR="00402D54" w:rsidRPr="005E09E9" w:rsidRDefault="00402D54" w:rsidP="00402D54">
            <w:pPr>
              <w:rPr>
                <w:bCs/>
              </w:rPr>
            </w:pPr>
          </w:p>
        </w:tc>
      </w:tr>
      <w:tr w:rsidR="00402D54" w:rsidRPr="005E09E9" w14:paraId="15A54127" w14:textId="77777777" w:rsidTr="00515B2D">
        <w:trPr>
          <w:jc w:val="center"/>
        </w:trPr>
        <w:tc>
          <w:tcPr>
            <w:tcW w:w="3312" w:type="dxa"/>
          </w:tcPr>
          <w:p w14:paraId="15A54122" w14:textId="77777777" w:rsidR="00402D54" w:rsidRPr="005E09E9" w:rsidRDefault="00402D54" w:rsidP="00402D54">
            <w:pPr>
              <w:jc w:val="right"/>
              <w:rPr>
                <w:bCs/>
              </w:rPr>
            </w:pPr>
            <w:r w:rsidRPr="005E09E9">
              <w:rPr>
                <w:bCs/>
              </w:rPr>
              <w:t>Domestic</w:t>
            </w:r>
          </w:p>
        </w:tc>
        <w:tc>
          <w:tcPr>
            <w:tcW w:w="1178" w:type="dxa"/>
            <w:shd w:val="clear" w:color="auto" w:fill="BFBFBF"/>
          </w:tcPr>
          <w:p w14:paraId="15A54123" w14:textId="77777777" w:rsidR="00402D54" w:rsidRPr="005E09E9" w:rsidRDefault="00402D54" w:rsidP="00402D54">
            <w:pPr>
              <w:rPr>
                <w:bCs/>
              </w:rPr>
            </w:pPr>
          </w:p>
        </w:tc>
        <w:tc>
          <w:tcPr>
            <w:tcW w:w="1807" w:type="dxa"/>
            <w:shd w:val="clear" w:color="auto" w:fill="BFBFBF"/>
          </w:tcPr>
          <w:p w14:paraId="15A54124" w14:textId="77777777" w:rsidR="00402D54" w:rsidRPr="005E09E9" w:rsidRDefault="00402D54" w:rsidP="00402D54">
            <w:pPr>
              <w:rPr>
                <w:bCs/>
              </w:rPr>
            </w:pPr>
          </w:p>
        </w:tc>
        <w:tc>
          <w:tcPr>
            <w:tcW w:w="2136" w:type="dxa"/>
          </w:tcPr>
          <w:p w14:paraId="15A54125" w14:textId="77777777" w:rsidR="00402D54" w:rsidRPr="005E09E9" w:rsidRDefault="00402D54" w:rsidP="00402D54">
            <w:pPr>
              <w:rPr>
                <w:bCs/>
              </w:rPr>
            </w:pPr>
          </w:p>
        </w:tc>
        <w:tc>
          <w:tcPr>
            <w:tcW w:w="2256" w:type="dxa"/>
          </w:tcPr>
          <w:p w14:paraId="15A54126" w14:textId="77777777" w:rsidR="00402D54" w:rsidRPr="005E09E9" w:rsidRDefault="00402D54" w:rsidP="00402D54">
            <w:pPr>
              <w:rPr>
                <w:bCs/>
              </w:rPr>
            </w:pPr>
          </w:p>
        </w:tc>
      </w:tr>
      <w:tr w:rsidR="00402D54" w:rsidRPr="005E09E9" w14:paraId="15A5412D" w14:textId="77777777" w:rsidTr="00515B2D">
        <w:trPr>
          <w:jc w:val="center"/>
        </w:trPr>
        <w:tc>
          <w:tcPr>
            <w:tcW w:w="3312" w:type="dxa"/>
          </w:tcPr>
          <w:p w14:paraId="15A54128" w14:textId="77777777" w:rsidR="00402D54" w:rsidRPr="005E09E9" w:rsidRDefault="00402D54" w:rsidP="00402D54">
            <w:pPr>
              <w:jc w:val="right"/>
              <w:rPr>
                <w:bCs/>
              </w:rPr>
            </w:pPr>
            <w:r w:rsidRPr="005E09E9">
              <w:rPr>
                <w:bCs/>
              </w:rPr>
              <w:t>Community</w:t>
            </w:r>
          </w:p>
        </w:tc>
        <w:tc>
          <w:tcPr>
            <w:tcW w:w="1178" w:type="dxa"/>
            <w:shd w:val="clear" w:color="auto" w:fill="BFBFBF"/>
          </w:tcPr>
          <w:p w14:paraId="15A54129" w14:textId="77777777" w:rsidR="00402D54" w:rsidRPr="005E09E9" w:rsidRDefault="00402D54" w:rsidP="00402D54">
            <w:pPr>
              <w:rPr>
                <w:bCs/>
              </w:rPr>
            </w:pPr>
          </w:p>
        </w:tc>
        <w:tc>
          <w:tcPr>
            <w:tcW w:w="1807" w:type="dxa"/>
            <w:shd w:val="clear" w:color="auto" w:fill="BFBFBF"/>
          </w:tcPr>
          <w:p w14:paraId="15A5412A" w14:textId="77777777" w:rsidR="00402D54" w:rsidRPr="005E09E9" w:rsidRDefault="00402D54" w:rsidP="00402D54">
            <w:pPr>
              <w:rPr>
                <w:bCs/>
              </w:rPr>
            </w:pPr>
          </w:p>
        </w:tc>
        <w:tc>
          <w:tcPr>
            <w:tcW w:w="2136" w:type="dxa"/>
          </w:tcPr>
          <w:p w14:paraId="15A5412B" w14:textId="77777777" w:rsidR="00402D54" w:rsidRPr="005E09E9" w:rsidRDefault="00402D54" w:rsidP="00402D54">
            <w:pPr>
              <w:rPr>
                <w:bCs/>
              </w:rPr>
            </w:pPr>
          </w:p>
        </w:tc>
        <w:tc>
          <w:tcPr>
            <w:tcW w:w="2256" w:type="dxa"/>
          </w:tcPr>
          <w:p w14:paraId="15A5412C" w14:textId="77777777" w:rsidR="00402D54" w:rsidRPr="005E09E9" w:rsidRDefault="00402D54" w:rsidP="00402D54">
            <w:pPr>
              <w:rPr>
                <w:bCs/>
              </w:rPr>
            </w:pPr>
          </w:p>
        </w:tc>
      </w:tr>
      <w:tr w:rsidR="00402D54" w:rsidRPr="005E09E9" w14:paraId="15A54133" w14:textId="77777777" w:rsidTr="00515B2D">
        <w:trPr>
          <w:jc w:val="center"/>
        </w:trPr>
        <w:tc>
          <w:tcPr>
            <w:tcW w:w="3312" w:type="dxa"/>
          </w:tcPr>
          <w:p w14:paraId="15A5412E" w14:textId="77777777" w:rsidR="00402D54" w:rsidRPr="005E09E9" w:rsidRDefault="00402D54" w:rsidP="00402D54">
            <w:pPr>
              <w:rPr>
                <w:b/>
                <w:bCs/>
              </w:rPr>
            </w:pPr>
            <w:r w:rsidRPr="005E09E9">
              <w:rPr>
                <w:b/>
                <w:bCs/>
              </w:rPr>
              <w:t>Socialization</w:t>
            </w:r>
          </w:p>
        </w:tc>
        <w:tc>
          <w:tcPr>
            <w:tcW w:w="1178" w:type="dxa"/>
          </w:tcPr>
          <w:p w14:paraId="15A5412F" w14:textId="77777777" w:rsidR="00402D54" w:rsidRPr="005E09E9" w:rsidRDefault="00402D54" w:rsidP="00402D54">
            <w:pPr>
              <w:rPr>
                <w:b/>
                <w:bCs/>
              </w:rPr>
            </w:pPr>
          </w:p>
        </w:tc>
        <w:tc>
          <w:tcPr>
            <w:tcW w:w="1807" w:type="dxa"/>
          </w:tcPr>
          <w:p w14:paraId="15A54130" w14:textId="77777777" w:rsidR="00402D54" w:rsidRPr="005E09E9" w:rsidRDefault="00402D54" w:rsidP="00402D54">
            <w:pPr>
              <w:rPr>
                <w:b/>
                <w:bCs/>
              </w:rPr>
            </w:pPr>
          </w:p>
        </w:tc>
        <w:tc>
          <w:tcPr>
            <w:tcW w:w="2136" w:type="dxa"/>
            <w:shd w:val="clear" w:color="auto" w:fill="BFBFBF"/>
          </w:tcPr>
          <w:p w14:paraId="15A54131" w14:textId="77777777" w:rsidR="00402D54" w:rsidRPr="00C94E10" w:rsidRDefault="00402D54" w:rsidP="00402D54">
            <w:pPr>
              <w:rPr>
                <w:b/>
                <w:bCs/>
                <w:highlight w:val="darkGray"/>
              </w:rPr>
            </w:pPr>
          </w:p>
        </w:tc>
        <w:tc>
          <w:tcPr>
            <w:tcW w:w="2256" w:type="dxa"/>
          </w:tcPr>
          <w:p w14:paraId="15A54132" w14:textId="77777777" w:rsidR="00402D54" w:rsidRPr="005E09E9" w:rsidRDefault="00402D54" w:rsidP="00402D54">
            <w:pPr>
              <w:rPr>
                <w:b/>
                <w:bCs/>
              </w:rPr>
            </w:pPr>
          </w:p>
        </w:tc>
      </w:tr>
      <w:tr w:rsidR="00402D54" w:rsidRPr="005E09E9" w14:paraId="15A54139" w14:textId="77777777" w:rsidTr="00515B2D">
        <w:trPr>
          <w:jc w:val="center"/>
        </w:trPr>
        <w:tc>
          <w:tcPr>
            <w:tcW w:w="3312" w:type="dxa"/>
          </w:tcPr>
          <w:p w14:paraId="15A54134" w14:textId="77777777" w:rsidR="00402D54" w:rsidRPr="005E09E9" w:rsidRDefault="00402D54" w:rsidP="00402D54">
            <w:pPr>
              <w:jc w:val="right"/>
              <w:rPr>
                <w:bCs/>
              </w:rPr>
            </w:pPr>
            <w:r w:rsidRPr="005E09E9">
              <w:rPr>
                <w:bCs/>
              </w:rPr>
              <w:t>Interpersonal Relationships</w:t>
            </w:r>
          </w:p>
        </w:tc>
        <w:tc>
          <w:tcPr>
            <w:tcW w:w="1178" w:type="dxa"/>
            <w:shd w:val="clear" w:color="auto" w:fill="BFBFBF"/>
          </w:tcPr>
          <w:p w14:paraId="15A54135" w14:textId="77777777" w:rsidR="00402D54" w:rsidRPr="005E09E9" w:rsidRDefault="00402D54" w:rsidP="00402D54">
            <w:pPr>
              <w:rPr>
                <w:bCs/>
              </w:rPr>
            </w:pPr>
          </w:p>
        </w:tc>
        <w:tc>
          <w:tcPr>
            <w:tcW w:w="1807" w:type="dxa"/>
            <w:shd w:val="clear" w:color="auto" w:fill="BFBFBF"/>
          </w:tcPr>
          <w:p w14:paraId="15A54136" w14:textId="77777777" w:rsidR="00402D54" w:rsidRPr="005E09E9" w:rsidRDefault="00402D54" w:rsidP="00402D54">
            <w:pPr>
              <w:rPr>
                <w:bCs/>
              </w:rPr>
            </w:pPr>
          </w:p>
        </w:tc>
        <w:tc>
          <w:tcPr>
            <w:tcW w:w="2136" w:type="dxa"/>
          </w:tcPr>
          <w:p w14:paraId="15A54137" w14:textId="77777777" w:rsidR="00402D54" w:rsidRPr="005E09E9" w:rsidRDefault="00402D54" w:rsidP="00402D54">
            <w:pPr>
              <w:rPr>
                <w:bCs/>
              </w:rPr>
            </w:pPr>
          </w:p>
        </w:tc>
        <w:tc>
          <w:tcPr>
            <w:tcW w:w="2256" w:type="dxa"/>
          </w:tcPr>
          <w:p w14:paraId="15A54138" w14:textId="77777777" w:rsidR="00402D54" w:rsidRPr="005E09E9" w:rsidRDefault="00402D54" w:rsidP="00402D54">
            <w:pPr>
              <w:rPr>
                <w:bCs/>
              </w:rPr>
            </w:pPr>
          </w:p>
        </w:tc>
      </w:tr>
      <w:tr w:rsidR="00402D54" w:rsidRPr="005E09E9" w14:paraId="15A5413F" w14:textId="77777777" w:rsidTr="00515B2D">
        <w:trPr>
          <w:jc w:val="center"/>
        </w:trPr>
        <w:tc>
          <w:tcPr>
            <w:tcW w:w="3312" w:type="dxa"/>
          </w:tcPr>
          <w:p w14:paraId="15A5413A" w14:textId="77777777" w:rsidR="00402D54" w:rsidRPr="005E09E9" w:rsidRDefault="00402D54" w:rsidP="00402D54">
            <w:pPr>
              <w:jc w:val="right"/>
              <w:rPr>
                <w:bCs/>
              </w:rPr>
            </w:pPr>
            <w:r w:rsidRPr="005E09E9">
              <w:rPr>
                <w:bCs/>
              </w:rPr>
              <w:t>Play and Leisure Time</w:t>
            </w:r>
          </w:p>
        </w:tc>
        <w:tc>
          <w:tcPr>
            <w:tcW w:w="1178" w:type="dxa"/>
            <w:shd w:val="clear" w:color="auto" w:fill="BFBFBF"/>
          </w:tcPr>
          <w:p w14:paraId="15A5413B" w14:textId="77777777" w:rsidR="00402D54" w:rsidRPr="005E09E9" w:rsidRDefault="00402D54" w:rsidP="00402D54">
            <w:pPr>
              <w:rPr>
                <w:bCs/>
              </w:rPr>
            </w:pPr>
          </w:p>
        </w:tc>
        <w:tc>
          <w:tcPr>
            <w:tcW w:w="1807" w:type="dxa"/>
            <w:shd w:val="clear" w:color="auto" w:fill="BFBFBF"/>
          </w:tcPr>
          <w:p w14:paraId="15A5413C" w14:textId="77777777" w:rsidR="00402D54" w:rsidRPr="005E09E9" w:rsidRDefault="00402D54" w:rsidP="00402D54">
            <w:pPr>
              <w:rPr>
                <w:bCs/>
              </w:rPr>
            </w:pPr>
          </w:p>
        </w:tc>
        <w:tc>
          <w:tcPr>
            <w:tcW w:w="2136" w:type="dxa"/>
          </w:tcPr>
          <w:p w14:paraId="15A5413D" w14:textId="77777777" w:rsidR="00402D54" w:rsidRPr="005E09E9" w:rsidRDefault="00402D54" w:rsidP="00402D54">
            <w:pPr>
              <w:rPr>
                <w:bCs/>
              </w:rPr>
            </w:pPr>
          </w:p>
        </w:tc>
        <w:tc>
          <w:tcPr>
            <w:tcW w:w="2256" w:type="dxa"/>
          </w:tcPr>
          <w:p w14:paraId="15A5413E" w14:textId="77777777" w:rsidR="00402D54" w:rsidRPr="005E09E9" w:rsidRDefault="00402D54" w:rsidP="00402D54">
            <w:pPr>
              <w:rPr>
                <w:bCs/>
              </w:rPr>
            </w:pPr>
          </w:p>
        </w:tc>
      </w:tr>
      <w:tr w:rsidR="00402D54" w:rsidRPr="005E09E9" w14:paraId="15A54145" w14:textId="77777777" w:rsidTr="00515B2D">
        <w:trPr>
          <w:jc w:val="center"/>
        </w:trPr>
        <w:tc>
          <w:tcPr>
            <w:tcW w:w="3312" w:type="dxa"/>
          </w:tcPr>
          <w:p w14:paraId="15A54140" w14:textId="77777777" w:rsidR="00402D54" w:rsidRPr="005E09E9" w:rsidRDefault="00402D54" w:rsidP="00402D54">
            <w:pPr>
              <w:jc w:val="right"/>
              <w:rPr>
                <w:bCs/>
              </w:rPr>
            </w:pPr>
            <w:r w:rsidRPr="005E09E9">
              <w:rPr>
                <w:bCs/>
              </w:rPr>
              <w:t>Coping Skills</w:t>
            </w:r>
          </w:p>
        </w:tc>
        <w:tc>
          <w:tcPr>
            <w:tcW w:w="1178" w:type="dxa"/>
            <w:shd w:val="clear" w:color="auto" w:fill="BFBFBF"/>
          </w:tcPr>
          <w:p w14:paraId="15A54141" w14:textId="77777777" w:rsidR="00402D54" w:rsidRPr="005E09E9" w:rsidRDefault="00402D54" w:rsidP="00402D54">
            <w:pPr>
              <w:rPr>
                <w:bCs/>
              </w:rPr>
            </w:pPr>
          </w:p>
        </w:tc>
        <w:tc>
          <w:tcPr>
            <w:tcW w:w="1807" w:type="dxa"/>
            <w:shd w:val="clear" w:color="auto" w:fill="BFBFBF"/>
          </w:tcPr>
          <w:p w14:paraId="15A54142" w14:textId="77777777" w:rsidR="00402D54" w:rsidRPr="005E09E9" w:rsidRDefault="00402D54" w:rsidP="00402D54">
            <w:pPr>
              <w:rPr>
                <w:bCs/>
              </w:rPr>
            </w:pPr>
          </w:p>
        </w:tc>
        <w:tc>
          <w:tcPr>
            <w:tcW w:w="2136" w:type="dxa"/>
          </w:tcPr>
          <w:p w14:paraId="15A54143" w14:textId="77777777" w:rsidR="00402D54" w:rsidRPr="005E09E9" w:rsidRDefault="00402D54" w:rsidP="00402D54">
            <w:pPr>
              <w:rPr>
                <w:bCs/>
              </w:rPr>
            </w:pPr>
          </w:p>
        </w:tc>
        <w:tc>
          <w:tcPr>
            <w:tcW w:w="2256" w:type="dxa"/>
          </w:tcPr>
          <w:p w14:paraId="15A54144" w14:textId="77777777" w:rsidR="00402D54" w:rsidRPr="005E09E9" w:rsidRDefault="00402D54" w:rsidP="00402D54">
            <w:pPr>
              <w:rPr>
                <w:bCs/>
              </w:rPr>
            </w:pPr>
          </w:p>
        </w:tc>
      </w:tr>
      <w:tr w:rsidR="00402D54" w:rsidRPr="005E09E9" w14:paraId="15A5414B" w14:textId="77777777" w:rsidTr="00515B2D">
        <w:trPr>
          <w:jc w:val="center"/>
        </w:trPr>
        <w:tc>
          <w:tcPr>
            <w:tcW w:w="3312" w:type="dxa"/>
          </w:tcPr>
          <w:p w14:paraId="15A54146" w14:textId="77777777" w:rsidR="00402D54" w:rsidRPr="005E09E9" w:rsidRDefault="00402D54" w:rsidP="00402D54">
            <w:pPr>
              <w:rPr>
                <w:b/>
                <w:bCs/>
              </w:rPr>
            </w:pPr>
            <w:r w:rsidRPr="005E09E9">
              <w:rPr>
                <w:b/>
                <w:bCs/>
              </w:rPr>
              <w:t>Motor Skills</w:t>
            </w:r>
          </w:p>
        </w:tc>
        <w:tc>
          <w:tcPr>
            <w:tcW w:w="1178" w:type="dxa"/>
          </w:tcPr>
          <w:p w14:paraId="15A54147" w14:textId="77777777" w:rsidR="00402D54" w:rsidRPr="005E09E9" w:rsidRDefault="00402D54" w:rsidP="00402D54">
            <w:pPr>
              <w:rPr>
                <w:b/>
                <w:bCs/>
              </w:rPr>
            </w:pPr>
          </w:p>
        </w:tc>
        <w:tc>
          <w:tcPr>
            <w:tcW w:w="1807" w:type="dxa"/>
          </w:tcPr>
          <w:p w14:paraId="15A54148" w14:textId="77777777" w:rsidR="00402D54" w:rsidRPr="005E09E9" w:rsidRDefault="00402D54" w:rsidP="00402D54">
            <w:pPr>
              <w:rPr>
                <w:b/>
                <w:bCs/>
              </w:rPr>
            </w:pPr>
          </w:p>
        </w:tc>
        <w:tc>
          <w:tcPr>
            <w:tcW w:w="2136" w:type="dxa"/>
            <w:shd w:val="clear" w:color="auto" w:fill="BFBFBF"/>
          </w:tcPr>
          <w:p w14:paraId="15A54149" w14:textId="77777777" w:rsidR="00402D54" w:rsidRPr="00C94E10" w:rsidRDefault="00402D54" w:rsidP="00402D54">
            <w:pPr>
              <w:rPr>
                <w:b/>
                <w:bCs/>
                <w:highlight w:val="darkGray"/>
              </w:rPr>
            </w:pPr>
          </w:p>
        </w:tc>
        <w:tc>
          <w:tcPr>
            <w:tcW w:w="2256" w:type="dxa"/>
          </w:tcPr>
          <w:p w14:paraId="15A5414A" w14:textId="77777777" w:rsidR="00402D54" w:rsidRPr="005E09E9" w:rsidRDefault="00402D54" w:rsidP="00402D54">
            <w:pPr>
              <w:rPr>
                <w:b/>
                <w:bCs/>
              </w:rPr>
            </w:pPr>
          </w:p>
        </w:tc>
      </w:tr>
      <w:tr w:rsidR="00402D54" w:rsidRPr="005E09E9" w14:paraId="15A54151" w14:textId="77777777" w:rsidTr="00515B2D">
        <w:trPr>
          <w:jc w:val="center"/>
        </w:trPr>
        <w:tc>
          <w:tcPr>
            <w:tcW w:w="3312" w:type="dxa"/>
          </w:tcPr>
          <w:p w14:paraId="15A5414C" w14:textId="77777777" w:rsidR="00402D54" w:rsidRPr="005E09E9" w:rsidRDefault="00402D54" w:rsidP="00402D54">
            <w:pPr>
              <w:jc w:val="right"/>
              <w:rPr>
                <w:bCs/>
              </w:rPr>
            </w:pPr>
            <w:r>
              <w:rPr>
                <w:bCs/>
              </w:rPr>
              <w:t>Gross</w:t>
            </w:r>
            <w:r w:rsidRPr="005E09E9">
              <w:rPr>
                <w:bCs/>
              </w:rPr>
              <w:t xml:space="preserve"> Motor</w:t>
            </w:r>
          </w:p>
        </w:tc>
        <w:tc>
          <w:tcPr>
            <w:tcW w:w="1178" w:type="dxa"/>
            <w:shd w:val="clear" w:color="auto" w:fill="BFBFBF"/>
          </w:tcPr>
          <w:p w14:paraId="15A5414D" w14:textId="77777777" w:rsidR="00402D54" w:rsidRPr="005E09E9" w:rsidRDefault="00402D54" w:rsidP="00402D54">
            <w:pPr>
              <w:rPr>
                <w:bCs/>
              </w:rPr>
            </w:pPr>
          </w:p>
        </w:tc>
        <w:tc>
          <w:tcPr>
            <w:tcW w:w="1807" w:type="dxa"/>
            <w:shd w:val="clear" w:color="auto" w:fill="BFBFBF"/>
          </w:tcPr>
          <w:p w14:paraId="15A5414E" w14:textId="77777777" w:rsidR="00402D54" w:rsidRPr="005E09E9" w:rsidRDefault="00402D54" w:rsidP="00402D54">
            <w:pPr>
              <w:rPr>
                <w:bCs/>
              </w:rPr>
            </w:pPr>
          </w:p>
        </w:tc>
        <w:tc>
          <w:tcPr>
            <w:tcW w:w="2136" w:type="dxa"/>
          </w:tcPr>
          <w:p w14:paraId="15A5414F" w14:textId="77777777" w:rsidR="00402D54" w:rsidRPr="005E09E9" w:rsidRDefault="00402D54" w:rsidP="00402D54">
            <w:pPr>
              <w:rPr>
                <w:bCs/>
              </w:rPr>
            </w:pPr>
          </w:p>
        </w:tc>
        <w:tc>
          <w:tcPr>
            <w:tcW w:w="2256" w:type="dxa"/>
          </w:tcPr>
          <w:p w14:paraId="15A54150" w14:textId="77777777" w:rsidR="00402D54" w:rsidRPr="005E09E9" w:rsidRDefault="00402D54" w:rsidP="00402D54">
            <w:pPr>
              <w:rPr>
                <w:bCs/>
              </w:rPr>
            </w:pPr>
          </w:p>
        </w:tc>
      </w:tr>
      <w:tr w:rsidR="00402D54" w:rsidRPr="005E09E9" w14:paraId="15A54157" w14:textId="77777777" w:rsidTr="00515B2D">
        <w:trPr>
          <w:jc w:val="center"/>
        </w:trPr>
        <w:tc>
          <w:tcPr>
            <w:tcW w:w="3312" w:type="dxa"/>
          </w:tcPr>
          <w:p w14:paraId="15A54152" w14:textId="77777777" w:rsidR="00402D54" w:rsidRPr="005E09E9" w:rsidRDefault="00402D54" w:rsidP="00402D54">
            <w:pPr>
              <w:jc w:val="right"/>
              <w:rPr>
                <w:bCs/>
              </w:rPr>
            </w:pPr>
            <w:r>
              <w:rPr>
                <w:bCs/>
              </w:rPr>
              <w:t>Fine</w:t>
            </w:r>
            <w:r w:rsidRPr="005E09E9">
              <w:rPr>
                <w:bCs/>
              </w:rPr>
              <w:t xml:space="preserve"> Motor</w:t>
            </w:r>
          </w:p>
        </w:tc>
        <w:tc>
          <w:tcPr>
            <w:tcW w:w="1178" w:type="dxa"/>
            <w:shd w:val="clear" w:color="auto" w:fill="BFBFBF"/>
          </w:tcPr>
          <w:p w14:paraId="15A54153" w14:textId="77777777" w:rsidR="00402D54" w:rsidRPr="005E09E9" w:rsidRDefault="00402D54" w:rsidP="00402D54">
            <w:pPr>
              <w:rPr>
                <w:bCs/>
              </w:rPr>
            </w:pPr>
          </w:p>
        </w:tc>
        <w:tc>
          <w:tcPr>
            <w:tcW w:w="1807" w:type="dxa"/>
            <w:shd w:val="clear" w:color="auto" w:fill="BFBFBF"/>
          </w:tcPr>
          <w:p w14:paraId="15A54154" w14:textId="77777777" w:rsidR="00402D54" w:rsidRPr="005E09E9" w:rsidRDefault="00402D54" w:rsidP="00402D54">
            <w:pPr>
              <w:rPr>
                <w:bCs/>
              </w:rPr>
            </w:pPr>
          </w:p>
        </w:tc>
        <w:tc>
          <w:tcPr>
            <w:tcW w:w="2136" w:type="dxa"/>
          </w:tcPr>
          <w:p w14:paraId="15A54155" w14:textId="77777777" w:rsidR="00402D54" w:rsidRPr="005E09E9" w:rsidRDefault="00402D54" w:rsidP="00402D54">
            <w:pPr>
              <w:rPr>
                <w:bCs/>
              </w:rPr>
            </w:pPr>
          </w:p>
        </w:tc>
        <w:tc>
          <w:tcPr>
            <w:tcW w:w="2256" w:type="dxa"/>
          </w:tcPr>
          <w:p w14:paraId="15A54156" w14:textId="77777777" w:rsidR="00402D54" w:rsidRPr="005E09E9" w:rsidRDefault="00402D54" w:rsidP="00402D54">
            <w:pPr>
              <w:rPr>
                <w:bCs/>
              </w:rPr>
            </w:pPr>
          </w:p>
        </w:tc>
      </w:tr>
      <w:tr w:rsidR="00402D54" w:rsidRPr="005E09E9" w14:paraId="15A5415D" w14:textId="77777777" w:rsidTr="00515B2D">
        <w:trPr>
          <w:jc w:val="center"/>
        </w:trPr>
        <w:tc>
          <w:tcPr>
            <w:tcW w:w="3312" w:type="dxa"/>
          </w:tcPr>
          <w:p w14:paraId="15A54158" w14:textId="77777777" w:rsidR="00402D54" w:rsidRPr="005E09E9" w:rsidRDefault="00402D54" w:rsidP="00402D54">
            <w:pPr>
              <w:rPr>
                <w:b/>
                <w:bCs/>
              </w:rPr>
            </w:pPr>
            <w:r w:rsidRPr="005E09E9">
              <w:rPr>
                <w:b/>
                <w:bCs/>
              </w:rPr>
              <w:t>Adaptive Behavior Composite</w:t>
            </w:r>
          </w:p>
        </w:tc>
        <w:tc>
          <w:tcPr>
            <w:tcW w:w="1178" w:type="dxa"/>
          </w:tcPr>
          <w:p w14:paraId="15A54159" w14:textId="77777777" w:rsidR="00402D54" w:rsidRPr="005E09E9" w:rsidRDefault="00402D54" w:rsidP="00402D54">
            <w:pPr>
              <w:rPr>
                <w:b/>
                <w:bCs/>
              </w:rPr>
            </w:pPr>
          </w:p>
        </w:tc>
        <w:tc>
          <w:tcPr>
            <w:tcW w:w="1807" w:type="dxa"/>
          </w:tcPr>
          <w:p w14:paraId="15A5415A" w14:textId="77777777" w:rsidR="00402D54" w:rsidRPr="005E09E9" w:rsidRDefault="00402D54" w:rsidP="00402D54">
            <w:pPr>
              <w:rPr>
                <w:b/>
                <w:bCs/>
              </w:rPr>
            </w:pPr>
          </w:p>
        </w:tc>
        <w:tc>
          <w:tcPr>
            <w:tcW w:w="2136" w:type="dxa"/>
            <w:shd w:val="clear" w:color="auto" w:fill="BFBFBF"/>
          </w:tcPr>
          <w:p w14:paraId="15A5415B" w14:textId="77777777" w:rsidR="00402D54" w:rsidRPr="00C94E10" w:rsidRDefault="00402D54" w:rsidP="00402D54">
            <w:pPr>
              <w:rPr>
                <w:b/>
                <w:bCs/>
                <w:highlight w:val="darkGray"/>
              </w:rPr>
            </w:pPr>
          </w:p>
        </w:tc>
        <w:tc>
          <w:tcPr>
            <w:tcW w:w="2256" w:type="dxa"/>
          </w:tcPr>
          <w:p w14:paraId="15A5415C" w14:textId="77777777" w:rsidR="00402D54" w:rsidRPr="005E09E9" w:rsidRDefault="00402D54" w:rsidP="00402D54">
            <w:pPr>
              <w:rPr>
                <w:b/>
                <w:bCs/>
              </w:rPr>
            </w:pPr>
          </w:p>
        </w:tc>
      </w:tr>
    </w:tbl>
    <w:p w14:paraId="15A5415E" w14:textId="77777777" w:rsidR="00402D54" w:rsidRDefault="00402D54" w:rsidP="00402D54">
      <w:pPr>
        <w:jc w:val="center"/>
        <w:rPr>
          <w:b/>
          <w:bCs/>
        </w:rPr>
      </w:pPr>
    </w:p>
    <w:p w14:paraId="15A5415F" w14:textId="77777777" w:rsidR="000E312D" w:rsidRDefault="000E312D" w:rsidP="000E312D">
      <w:pPr>
        <w:pStyle w:val="ListParagraph"/>
        <w:rPr>
          <w:b/>
          <w:bCs/>
          <w:u w:val="single"/>
        </w:rPr>
      </w:pPr>
    </w:p>
    <w:p w14:paraId="15A54160" w14:textId="77777777" w:rsidR="00515B2D" w:rsidRDefault="00515B2D" w:rsidP="000E312D">
      <w:pPr>
        <w:pStyle w:val="ListParagraph"/>
        <w:rPr>
          <w:b/>
          <w:bCs/>
          <w:u w:val="single"/>
        </w:rPr>
      </w:pPr>
    </w:p>
    <w:p w14:paraId="15A54161" w14:textId="77777777" w:rsidR="00515B2D" w:rsidRDefault="00515B2D" w:rsidP="000E312D">
      <w:pPr>
        <w:pStyle w:val="ListParagraph"/>
        <w:rPr>
          <w:b/>
          <w:bCs/>
          <w:u w:val="single"/>
        </w:rPr>
      </w:pPr>
    </w:p>
    <w:p w14:paraId="15A54162" w14:textId="77777777" w:rsidR="00515B2D" w:rsidRDefault="00515B2D" w:rsidP="000E312D">
      <w:pPr>
        <w:pStyle w:val="ListParagraph"/>
        <w:rPr>
          <w:b/>
          <w:bCs/>
          <w:u w:val="single"/>
        </w:rPr>
      </w:pPr>
    </w:p>
    <w:p w14:paraId="15A54163" w14:textId="77777777" w:rsidR="004550A3" w:rsidRDefault="004550A3" w:rsidP="000E312D">
      <w:pPr>
        <w:pStyle w:val="ListParagraph"/>
        <w:rPr>
          <w:b/>
          <w:bCs/>
          <w:u w:val="single"/>
        </w:rPr>
      </w:pPr>
    </w:p>
    <w:p w14:paraId="15A54164" w14:textId="77777777" w:rsidR="004550A3" w:rsidRDefault="004550A3" w:rsidP="000E312D">
      <w:pPr>
        <w:pStyle w:val="ListParagraph"/>
        <w:rPr>
          <w:b/>
          <w:bCs/>
          <w:u w:val="single"/>
        </w:rPr>
      </w:pPr>
    </w:p>
    <w:p w14:paraId="15A54165" w14:textId="77777777" w:rsidR="004550A3" w:rsidRDefault="004550A3" w:rsidP="000E312D">
      <w:pPr>
        <w:pStyle w:val="ListParagraph"/>
        <w:rPr>
          <w:b/>
          <w:bCs/>
          <w:u w:val="single"/>
        </w:rPr>
      </w:pPr>
    </w:p>
    <w:p w14:paraId="15A54166" w14:textId="77777777" w:rsidR="004550A3" w:rsidRDefault="004550A3" w:rsidP="000E312D">
      <w:pPr>
        <w:pStyle w:val="ListParagraph"/>
        <w:rPr>
          <w:b/>
          <w:bCs/>
          <w:u w:val="single"/>
        </w:rPr>
      </w:pPr>
    </w:p>
    <w:p w14:paraId="15A54167" w14:textId="77777777" w:rsidR="004550A3" w:rsidRDefault="004550A3" w:rsidP="000E312D">
      <w:pPr>
        <w:pStyle w:val="ListParagraph"/>
        <w:rPr>
          <w:b/>
          <w:bCs/>
          <w:u w:val="single"/>
        </w:rPr>
      </w:pPr>
    </w:p>
    <w:p w14:paraId="15A54168" w14:textId="77777777" w:rsidR="00515B2D" w:rsidRDefault="00515B2D" w:rsidP="000E312D">
      <w:pPr>
        <w:pStyle w:val="ListParagraph"/>
        <w:rPr>
          <w:b/>
          <w:bCs/>
          <w:u w:val="single"/>
        </w:rPr>
      </w:pPr>
    </w:p>
    <w:p w14:paraId="15A54169" w14:textId="77777777" w:rsidR="00515B2D" w:rsidRDefault="00515B2D" w:rsidP="000E312D">
      <w:pPr>
        <w:pStyle w:val="ListParagraph"/>
        <w:rPr>
          <w:b/>
          <w:bCs/>
          <w:u w:val="single"/>
        </w:rPr>
      </w:pPr>
    </w:p>
    <w:p w14:paraId="15A5416A" w14:textId="77777777" w:rsidR="00811D34" w:rsidRDefault="00811D34" w:rsidP="00811D34">
      <w:pPr>
        <w:jc w:val="center"/>
        <w:rPr>
          <w:bCs/>
          <w:color w:val="FF0000"/>
        </w:rPr>
      </w:pPr>
      <w:r>
        <w:rPr>
          <w:bCs/>
          <w:color w:val="FF0000"/>
        </w:rPr>
        <w:t>(Insert page break)</w:t>
      </w:r>
    </w:p>
    <w:p w14:paraId="15A5416B" w14:textId="77777777" w:rsidR="00072BBD" w:rsidRDefault="00072BBD" w:rsidP="000E312D">
      <w:pPr>
        <w:pStyle w:val="ListParagraph"/>
        <w:rPr>
          <w:b/>
          <w:bCs/>
          <w:u w:val="single"/>
        </w:rPr>
      </w:pPr>
    </w:p>
    <w:p w14:paraId="15A5416C" w14:textId="77777777" w:rsidR="000E312D" w:rsidRPr="00022C84" w:rsidRDefault="00072BBD" w:rsidP="000E312D">
      <w:pPr>
        <w:jc w:val="center"/>
        <w:rPr>
          <w:b/>
          <w:bCs/>
          <w:sz w:val="24"/>
        </w:rPr>
      </w:pPr>
      <w:r w:rsidRPr="00022C84">
        <w:rPr>
          <w:b/>
          <w:bCs/>
          <w:sz w:val="24"/>
        </w:rPr>
        <w:t>Assessment of Functional Living Skills (AFLS)</w:t>
      </w:r>
    </w:p>
    <w:p w14:paraId="15A5416D" w14:textId="77777777" w:rsidR="00022C84" w:rsidRPr="00022C84" w:rsidRDefault="00022C84" w:rsidP="000E312D">
      <w:pPr>
        <w:jc w:val="center"/>
        <w:rPr>
          <w:b/>
          <w:bCs/>
          <w:sz w:val="24"/>
        </w:rPr>
      </w:pPr>
      <w:r w:rsidRPr="00022C84">
        <w:rPr>
          <w:b/>
          <w:bCs/>
          <w:sz w:val="24"/>
        </w:rPr>
        <w:lastRenderedPageBreak/>
        <w:t>Basic Skills/Community Participation/Home Skills</w:t>
      </w:r>
    </w:p>
    <w:p w14:paraId="15A5416E" w14:textId="77777777" w:rsidR="00072BBD" w:rsidRPr="00E542B9" w:rsidRDefault="00072BBD" w:rsidP="000E312D">
      <w:pPr>
        <w:jc w:val="center"/>
        <w:rPr>
          <w:b/>
          <w:bCs/>
        </w:rPr>
      </w:pPr>
    </w:p>
    <w:p w14:paraId="15A5416F" w14:textId="77777777" w:rsidR="00BA15E8" w:rsidRDefault="00022C84" w:rsidP="00022C84">
      <w:pPr>
        <w:pStyle w:val="ListParagraph"/>
        <w:ind w:left="0"/>
        <w:rPr>
          <w:rFonts w:asciiTheme="minorHAnsi" w:eastAsia="Times New Roman" w:hAnsiTheme="minorHAnsi" w:cs="Times New Roman"/>
          <w:b/>
          <w:bCs/>
          <w:i/>
          <w:sz w:val="24"/>
          <w:szCs w:val="24"/>
        </w:rPr>
      </w:pPr>
      <w:r>
        <w:rPr>
          <w:rFonts w:asciiTheme="minorHAnsi" w:eastAsia="Times New Roman" w:hAnsiTheme="minorHAnsi" w:cs="Times New Roman"/>
          <w:b/>
          <w:bCs/>
          <w:i/>
          <w:noProof/>
          <w:sz w:val="24"/>
          <w:szCs w:val="24"/>
        </w:rPr>
        <w:drawing>
          <wp:inline distT="0" distB="0" distL="0" distR="0" wp14:anchorId="15A5429E" wp14:editId="15A5429F">
            <wp:extent cx="7047433" cy="6509925"/>
            <wp:effectExtent l="19050" t="0" r="1067" b="0"/>
            <wp:docPr id="5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7048869" cy="6511251"/>
                    </a:xfrm>
                    <a:prstGeom prst="rect">
                      <a:avLst/>
                    </a:prstGeom>
                    <a:noFill/>
                    <a:ln w="9525">
                      <a:noFill/>
                      <a:miter lim="800000"/>
                      <a:headEnd/>
                      <a:tailEnd/>
                    </a:ln>
                  </pic:spPr>
                </pic:pic>
              </a:graphicData>
            </a:graphic>
          </wp:inline>
        </w:drawing>
      </w:r>
    </w:p>
    <w:p w14:paraId="15A54170" w14:textId="77777777" w:rsidR="00022C84" w:rsidRDefault="00022C84" w:rsidP="00022C84">
      <w:pPr>
        <w:pStyle w:val="ListParagraph"/>
        <w:ind w:left="0"/>
        <w:rPr>
          <w:rFonts w:asciiTheme="minorHAnsi" w:eastAsia="Times New Roman" w:hAnsiTheme="minorHAnsi" w:cs="Times New Roman"/>
          <w:b/>
          <w:bCs/>
          <w:i/>
          <w:sz w:val="24"/>
          <w:szCs w:val="24"/>
        </w:rPr>
      </w:pPr>
    </w:p>
    <w:p w14:paraId="15A54171" w14:textId="77777777" w:rsidR="00022C84" w:rsidRDefault="00022C84" w:rsidP="00022C84">
      <w:pPr>
        <w:pStyle w:val="ListParagraph"/>
        <w:ind w:left="0"/>
        <w:rPr>
          <w:rFonts w:asciiTheme="minorHAnsi" w:eastAsia="Times New Roman" w:hAnsiTheme="minorHAnsi" w:cs="Times New Roman"/>
          <w:b/>
          <w:bCs/>
          <w:i/>
          <w:sz w:val="24"/>
          <w:szCs w:val="24"/>
        </w:rPr>
      </w:pPr>
    </w:p>
    <w:p w14:paraId="15A54172" w14:textId="77777777" w:rsidR="00022C84" w:rsidRDefault="00022C84" w:rsidP="00022C84">
      <w:pPr>
        <w:pStyle w:val="ListParagraph"/>
        <w:ind w:left="0"/>
        <w:rPr>
          <w:rFonts w:asciiTheme="minorHAnsi" w:eastAsia="Times New Roman" w:hAnsiTheme="minorHAnsi" w:cs="Times New Roman"/>
          <w:b/>
          <w:bCs/>
          <w:i/>
          <w:sz w:val="24"/>
          <w:szCs w:val="24"/>
        </w:rPr>
      </w:pPr>
    </w:p>
    <w:p w14:paraId="15A54173" w14:textId="77777777" w:rsidR="00022C84" w:rsidRDefault="00022C84" w:rsidP="00022C84">
      <w:pPr>
        <w:pStyle w:val="ListParagraph"/>
        <w:ind w:left="0"/>
        <w:rPr>
          <w:rFonts w:asciiTheme="minorHAnsi" w:eastAsia="Times New Roman" w:hAnsiTheme="minorHAnsi" w:cs="Times New Roman"/>
          <w:b/>
          <w:bCs/>
          <w:i/>
          <w:sz w:val="24"/>
          <w:szCs w:val="24"/>
        </w:rPr>
      </w:pPr>
    </w:p>
    <w:p w14:paraId="15A54174" w14:textId="77777777" w:rsidR="004550A3" w:rsidRDefault="004550A3" w:rsidP="00022C84">
      <w:pPr>
        <w:pStyle w:val="ListParagraph"/>
        <w:ind w:left="0"/>
        <w:rPr>
          <w:rFonts w:asciiTheme="minorHAnsi" w:eastAsia="Times New Roman" w:hAnsiTheme="minorHAnsi" w:cs="Times New Roman"/>
          <w:b/>
          <w:bCs/>
          <w:i/>
          <w:sz w:val="24"/>
          <w:szCs w:val="24"/>
        </w:rPr>
      </w:pPr>
    </w:p>
    <w:p w14:paraId="15A54175" w14:textId="77777777" w:rsidR="00022C84" w:rsidRDefault="00022C84" w:rsidP="00022C84">
      <w:pPr>
        <w:pStyle w:val="ListParagraph"/>
        <w:ind w:left="0"/>
        <w:rPr>
          <w:rFonts w:asciiTheme="minorHAnsi" w:eastAsia="Times New Roman" w:hAnsiTheme="minorHAnsi" w:cs="Times New Roman"/>
          <w:b/>
          <w:bCs/>
          <w:i/>
          <w:sz w:val="24"/>
          <w:szCs w:val="24"/>
        </w:rPr>
      </w:pPr>
    </w:p>
    <w:p w14:paraId="15A54176" w14:textId="77777777" w:rsidR="00811D34" w:rsidRDefault="00811D34" w:rsidP="00811D34">
      <w:pPr>
        <w:jc w:val="center"/>
        <w:rPr>
          <w:bCs/>
          <w:color w:val="FF0000"/>
        </w:rPr>
      </w:pPr>
      <w:r>
        <w:rPr>
          <w:bCs/>
          <w:color w:val="FF0000"/>
        </w:rPr>
        <w:t>(Insert page break)</w:t>
      </w:r>
    </w:p>
    <w:p w14:paraId="15A54177" w14:textId="77777777" w:rsidR="00022C84" w:rsidRDefault="00022C84" w:rsidP="00022C84">
      <w:pPr>
        <w:pStyle w:val="ListParagraph"/>
        <w:ind w:left="0"/>
        <w:rPr>
          <w:rFonts w:asciiTheme="minorHAnsi" w:eastAsia="Times New Roman" w:hAnsiTheme="minorHAnsi" w:cs="Times New Roman"/>
          <w:b/>
          <w:bCs/>
          <w:i/>
          <w:sz w:val="24"/>
          <w:szCs w:val="24"/>
        </w:rPr>
      </w:pPr>
    </w:p>
    <w:p w14:paraId="15A54178" w14:textId="77777777" w:rsidR="00022C84" w:rsidRDefault="00022C84" w:rsidP="00022C84">
      <w:pPr>
        <w:jc w:val="center"/>
        <w:rPr>
          <w:b/>
          <w:bCs/>
          <w:sz w:val="24"/>
        </w:rPr>
      </w:pPr>
      <w:r>
        <w:rPr>
          <w:b/>
          <w:bCs/>
          <w:sz w:val="24"/>
        </w:rPr>
        <w:t>Adaptive Behavior Assessment System, Third Edition</w:t>
      </w:r>
      <w:r w:rsidRPr="00022C84">
        <w:rPr>
          <w:b/>
          <w:bCs/>
          <w:sz w:val="24"/>
        </w:rPr>
        <w:t xml:space="preserve"> (</w:t>
      </w:r>
      <w:r>
        <w:rPr>
          <w:b/>
          <w:bCs/>
          <w:sz w:val="24"/>
        </w:rPr>
        <w:t>ABAS-3</w:t>
      </w:r>
      <w:r w:rsidRPr="00022C84">
        <w:rPr>
          <w:b/>
          <w:bCs/>
          <w:sz w:val="24"/>
        </w:rPr>
        <w:t>)</w:t>
      </w:r>
    </w:p>
    <w:p w14:paraId="15A54179" w14:textId="77777777" w:rsidR="000D7311" w:rsidRDefault="000D7311" w:rsidP="00022C84">
      <w:pPr>
        <w:jc w:val="center"/>
        <w:rPr>
          <w:b/>
          <w:bCs/>
          <w:sz w:val="24"/>
        </w:rPr>
      </w:pPr>
    </w:p>
    <w:p w14:paraId="15A5417A" w14:textId="77777777" w:rsidR="000D7311" w:rsidRDefault="000D7311" w:rsidP="00022C84">
      <w:pPr>
        <w:jc w:val="center"/>
        <w:rPr>
          <w:b/>
          <w:bCs/>
          <w:sz w:val="24"/>
        </w:rPr>
      </w:pPr>
    </w:p>
    <w:p w14:paraId="15A5417B" w14:textId="77777777" w:rsidR="000D7311" w:rsidRPr="00515B2D" w:rsidRDefault="000D7311" w:rsidP="000D7311">
      <w:pPr>
        <w:ind w:left="360"/>
        <w:rPr>
          <w:b/>
          <w:bCs/>
          <w:sz w:val="24"/>
        </w:rPr>
      </w:pPr>
      <w:r w:rsidRPr="00402D54">
        <w:rPr>
          <w:b/>
          <w:bCs/>
          <w:sz w:val="24"/>
          <w:u w:val="single"/>
        </w:rPr>
        <w:t>Date Administered:</w:t>
      </w:r>
      <w:r>
        <w:rPr>
          <w:b/>
          <w:bCs/>
          <w:sz w:val="24"/>
        </w:rPr>
        <w:tab/>
      </w:r>
      <w:r>
        <w:rPr>
          <w:b/>
          <w:bCs/>
          <w:sz w:val="24"/>
        </w:rPr>
        <w:tab/>
      </w:r>
      <w:r w:rsidRPr="00F5042B">
        <w:rPr>
          <w:b/>
          <w:bCs/>
          <w:color w:val="FF0000"/>
          <w:sz w:val="24"/>
        </w:rPr>
        <w:t>XX/XX/XXXX</w:t>
      </w:r>
    </w:p>
    <w:p w14:paraId="15A5417C" w14:textId="77777777" w:rsidR="000D7311" w:rsidRDefault="000D7311" w:rsidP="000D7311">
      <w:pPr>
        <w:ind w:left="360"/>
        <w:rPr>
          <w:b/>
          <w:bCs/>
          <w:sz w:val="24"/>
          <w:u w:val="single"/>
        </w:rPr>
      </w:pPr>
    </w:p>
    <w:p w14:paraId="15A5417D" w14:textId="77777777" w:rsidR="000D7311" w:rsidRPr="00515B2D" w:rsidRDefault="000D7311" w:rsidP="000D7311">
      <w:pPr>
        <w:ind w:left="360"/>
        <w:rPr>
          <w:b/>
          <w:bCs/>
          <w:sz w:val="24"/>
        </w:rPr>
      </w:pPr>
      <w:r w:rsidRPr="00402D54">
        <w:rPr>
          <w:b/>
          <w:bCs/>
          <w:sz w:val="24"/>
          <w:u w:val="single"/>
        </w:rPr>
        <w:t>Name of Interview:</w:t>
      </w:r>
      <w:r>
        <w:rPr>
          <w:b/>
          <w:bCs/>
          <w:sz w:val="24"/>
        </w:rPr>
        <w:tab/>
      </w:r>
      <w:r>
        <w:rPr>
          <w:b/>
          <w:bCs/>
          <w:sz w:val="24"/>
        </w:rPr>
        <w:tab/>
      </w:r>
      <w:r w:rsidRPr="00F5042B">
        <w:rPr>
          <w:b/>
          <w:bCs/>
          <w:color w:val="FF0000"/>
          <w:sz w:val="24"/>
        </w:rPr>
        <w:t>First Name/Last Name, Credentials</w:t>
      </w:r>
    </w:p>
    <w:p w14:paraId="15A5417E" w14:textId="77777777" w:rsidR="000D7311" w:rsidRDefault="000D7311" w:rsidP="000D7311">
      <w:pPr>
        <w:ind w:left="360"/>
        <w:rPr>
          <w:b/>
          <w:bCs/>
          <w:sz w:val="24"/>
          <w:u w:val="single"/>
        </w:rPr>
      </w:pPr>
    </w:p>
    <w:p w14:paraId="15A5417F" w14:textId="77777777" w:rsidR="000D7311" w:rsidRDefault="000D7311" w:rsidP="000D7311">
      <w:pPr>
        <w:ind w:left="360"/>
        <w:rPr>
          <w:b/>
          <w:bCs/>
          <w:sz w:val="24"/>
        </w:rPr>
      </w:pPr>
      <w:r w:rsidRPr="00402D54">
        <w:rPr>
          <w:b/>
          <w:bCs/>
          <w:sz w:val="24"/>
          <w:u w:val="single"/>
        </w:rPr>
        <w:t>Name of Respondent:</w:t>
      </w:r>
      <w:r>
        <w:rPr>
          <w:b/>
          <w:bCs/>
          <w:sz w:val="24"/>
        </w:rPr>
        <w:tab/>
      </w:r>
      <w:r>
        <w:rPr>
          <w:b/>
          <w:bCs/>
          <w:sz w:val="24"/>
        </w:rPr>
        <w:tab/>
      </w:r>
      <w:r w:rsidRPr="00F5042B">
        <w:rPr>
          <w:b/>
          <w:bCs/>
          <w:color w:val="FF0000"/>
          <w:sz w:val="24"/>
        </w:rPr>
        <w:t>First Name/Last Name, relationship</w:t>
      </w:r>
    </w:p>
    <w:p w14:paraId="15A54180" w14:textId="77777777" w:rsidR="000D7311" w:rsidRDefault="000D7311" w:rsidP="000D7311">
      <w:pPr>
        <w:ind w:left="360"/>
        <w:rPr>
          <w:b/>
          <w:bCs/>
          <w:sz w:val="24"/>
        </w:rPr>
      </w:pPr>
    </w:p>
    <w:p w14:paraId="15A54181" w14:textId="77777777" w:rsidR="000D7311" w:rsidRPr="000D7311" w:rsidRDefault="000D7311" w:rsidP="000D7311">
      <w:pPr>
        <w:ind w:left="360"/>
        <w:rPr>
          <w:b/>
          <w:bCs/>
          <w:sz w:val="24"/>
        </w:rPr>
      </w:pPr>
      <w:r w:rsidRPr="000D7311">
        <w:rPr>
          <w:b/>
          <w:bCs/>
          <w:sz w:val="24"/>
          <w:u w:val="single"/>
        </w:rPr>
        <w:t>Age:</w:t>
      </w:r>
      <w:r>
        <w:rPr>
          <w:b/>
          <w:bCs/>
          <w:sz w:val="24"/>
        </w:rPr>
        <w:tab/>
      </w:r>
      <w:r>
        <w:rPr>
          <w:b/>
          <w:bCs/>
          <w:sz w:val="24"/>
        </w:rPr>
        <w:tab/>
      </w:r>
      <w:r>
        <w:rPr>
          <w:b/>
          <w:bCs/>
          <w:sz w:val="24"/>
        </w:rPr>
        <w:tab/>
      </w:r>
      <w:r>
        <w:rPr>
          <w:b/>
          <w:bCs/>
          <w:sz w:val="24"/>
        </w:rPr>
        <w:tab/>
      </w:r>
      <w:r w:rsidRPr="00F5042B">
        <w:rPr>
          <w:b/>
          <w:bCs/>
          <w:color w:val="FF0000"/>
          <w:sz w:val="24"/>
        </w:rPr>
        <w:t>XX years, XX months</w:t>
      </w:r>
    </w:p>
    <w:p w14:paraId="15A54182" w14:textId="77777777" w:rsidR="000D7311" w:rsidRDefault="000D7311" w:rsidP="000D7311">
      <w:pPr>
        <w:ind w:left="360"/>
        <w:rPr>
          <w:b/>
          <w:bCs/>
          <w:sz w:val="24"/>
          <w:u w:val="single"/>
        </w:rPr>
      </w:pPr>
    </w:p>
    <w:p w14:paraId="15A54183" w14:textId="77777777" w:rsidR="000D7311" w:rsidRPr="00F5042B" w:rsidRDefault="000D7311" w:rsidP="000D7311">
      <w:pPr>
        <w:ind w:left="360"/>
        <w:rPr>
          <w:b/>
          <w:bCs/>
          <w:color w:val="FF0000"/>
          <w:sz w:val="24"/>
        </w:rPr>
      </w:pPr>
      <w:r>
        <w:rPr>
          <w:b/>
          <w:bCs/>
          <w:sz w:val="24"/>
          <w:u w:val="single"/>
        </w:rPr>
        <w:t>Age at Testing:</w:t>
      </w:r>
      <w:r>
        <w:rPr>
          <w:b/>
          <w:bCs/>
          <w:sz w:val="24"/>
        </w:rPr>
        <w:tab/>
      </w:r>
      <w:r>
        <w:rPr>
          <w:b/>
          <w:bCs/>
          <w:sz w:val="24"/>
        </w:rPr>
        <w:tab/>
      </w:r>
      <w:r>
        <w:rPr>
          <w:b/>
          <w:bCs/>
          <w:sz w:val="24"/>
        </w:rPr>
        <w:tab/>
      </w:r>
      <w:r w:rsidRPr="00F5042B">
        <w:rPr>
          <w:b/>
          <w:bCs/>
          <w:color w:val="FF0000"/>
          <w:sz w:val="24"/>
        </w:rPr>
        <w:t>XX years, XX months</w:t>
      </w:r>
    </w:p>
    <w:p w14:paraId="15A54184" w14:textId="77777777" w:rsidR="003F43D1" w:rsidRDefault="003F43D1" w:rsidP="000D7311">
      <w:pPr>
        <w:ind w:left="360"/>
        <w:rPr>
          <w:b/>
          <w:bCs/>
          <w:sz w:val="24"/>
        </w:rPr>
      </w:pPr>
    </w:p>
    <w:p w14:paraId="15A54185" w14:textId="77777777" w:rsidR="003F43D1" w:rsidRPr="003F43D1" w:rsidRDefault="003F43D1" w:rsidP="003F43D1">
      <w:pPr>
        <w:ind w:left="360"/>
        <w:rPr>
          <w:b/>
          <w:bCs/>
          <w:sz w:val="24"/>
          <w:u w:val="single"/>
        </w:rPr>
      </w:pPr>
      <w:r w:rsidRPr="003F43D1">
        <w:rPr>
          <w:b/>
          <w:bCs/>
          <w:sz w:val="24"/>
          <w:u w:val="single"/>
        </w:rPr>
        <w:t>Assessment Summary:</w:t>
      </w:r>
    </w:p>
    <w:p w14:paraId="15A54186" w14:textId="77777777" w:rsidR="003F43D1" w:rsidRDefault="003F43D1" w:rsidP="003F43D1">
      <w:pPr>
        <w:ind w:left="360"/>
        <w:rPr>
          <w:b/>
          <w:bCs/>
          <w:sz w:val="24"/>
        </w:rPr>
      </w:pPr>
      <w:r>
        <w:rPr>
          <w:bCs/>
          <w:color w:val="FF0000"/>
        </w:rPr>
        <w:t>Write a brief narrative about the results and include the following in a paragraph:</w:t>
      </w:r>
    </w:p>
    <w:p w14:paraId="15A54187" w14:textId="77777777" w:rsidR="003F43D1" w:rsidRDefault="003F43D1" w:rsidP="000D7311">
      <w:pPr>
        <w:ind w:left="360"/>
        <w:rPr>
          <w:b/>
          <w:bCs/>
          <w:sz w:val="24"/>
        </w:rPr>
      </w:pPr>
    </w:p>
    <w:p w14:paraId="15A54188" w14:textId="77777777" w:rsidR="003F43D1" w:rsidRPr="000D7311" w:rsidRDefault="003F43D1" w:rsidP="000D7311">
      <w:pPr>
        <w:ind w:left="360"/>
        <w:rPr>
          <w:b/>
          <w:bCs/>
          <w:sz w:val="24"/>
        </w:rPr>
      </w:pPr>
    </w:p>
    <w:p w14:paraId="15A54189" w14:textId="77777777" w:rsidR="000D7311" w:rsidRDefault="000D7311" w:rsidP="00022C84">
      <w:pPr>
        <w:jc w:val="center"/>
        <w:rPr>
          <w:b/>
          <w:bCs/>
          <w:sz w:val="24"/>
        </w:rPr>
      </w:pPr>
    </w:p>
    <w:p w14:paraId="15A5418A" w14:textId="77777777" w:rsidR="000D7311" w:rsidRDefault="000D7311" w:rsidP="00022C84">
      <w:pPr>
        <w:jc w:val="center"/>
        <w:rPr>
          <w:b/>
          <w:bCs/>
          <w:sz w:val="24"/>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3"/>
        <w:gridCol w:w="2250"/>
        <w:gridCol w:w="2160"/>
        <w:gridCol w:w="3092"/>
      </w:tblGrid>
      <w:tr w:rsidR="003F43D1" w:rsidRPr="005E09E9" w14:paraId="15A5418F" w14:textId="77777777" w:rsidTr="003F43D1">
        <w:trPr>
          <w:trHeight w:val="432"/>
          <w:jc w:val="center"/>
        </w:trPr>
        <w:tc>
          <w:tcPr>
            <w:tcW w:w="3183" w:type="dxa"/>
            <w:shd w:val="clear" w:color="auto" w:fill="F2F2F2" w:themeFill="background1" w:themeFillShade="F2"/>
            <w:vAlign w:val="center"/>
          </w:tcPr>
          <w:p w14:paraId="15A5418B" w14:textId="77777777" w:rsidR="003F43D1" w:rsidRPr="005E09E9" w:rsidRDefault="003F43D1" w:rsidP="003F43D1">
            <w:pPr>
              <w:jc w:val="center"/>
              <w:rPr>
                <w:b/>
                <w:bCs/>
              </w:rPr>
            </w:pPr>
            <w:r>
              <w:rPr>
                <w:b/>
                <w:bCs/>
              </w:rPr>
              <w:t>Skill Area</w:t>
            </w:r>
          </w:p>
        </w:tc>
        <w:tc>
          <w:tcPr>
            <w:tcW w:w="2250" w:type="dxa"/>
            <w:shd w:val="clear" w:color="auto" w:fill="F2F2F2" w:themeFill="background1" w:themeFillShade="F2"/>
            <w:vAlign w:val="center"/>
          </w:tcPr>
          <w:p w14:paraId="15A5418C" w14:textId="77777777" w:rsidR="003F43D1" w:rsidRPr="005E09E9" w:rsidRDefault="003F43D1" w:rsidP="003F43D1">
            <w:pPr>
              <w:jc w:val="center"/>
              <w:rPr>
                <w:b/>
                <w:bCs/>
              </w:rPr>
            </w:pPr>
            <w:r>
              <w:rPr>
                <w:b/>
                <w:bCs/>
              </w:rPr>
              <w:t>Raw Score</w:t>
            </w:r>
          </w:p>
        </w:tc>
        <w:tc>
          <w:tcPr>
            <w:tcW w:w="2160" w:type="dxa"/>
            <w:shd w:val="clear" w:color="auto" w:fill="F2F2F2" w:themeFill="background1" w:themeFillShade="F2"/>
            <w:vAlign w:val="center"/>
          </w:tcPr>
          <w:p w14:paraId="15A5418D" w14:textId="77777777" w:rsidR="003F43D1" w:rsidRPr="005E09E9" w:rsidRDefault="003F43D1" w:rsidP="003F43D1">
            <w:pPr>
              <w:jc w:val="center"/>
              <w:rPr>
                <w:b/>
                <w:bCs/>
              </w:rPr>
            </w:pPr>
            <w:r>
              <w:rPr>
                <w:b/>
                <w:bCs/>
              </w:rPr>
              <w:t>Scaled Score</w:t>
            </w:r>
          </w:p>
        </w:tc>
        <w:tc>
          <w:tcPr>
            <w:tcW w:w="3092" w:type="dxa"/>
            <w:shd w:val="clear" w:color="auto" w:fill="F2F2F2" w:themeFill="background1" w:themeFillShade="F2"/>
            <w:vAlign w:val="center"/>
          </w:tcPr>
          <w:p w14:paraId="15A5418E" w14:textId="77777777" w:rsidR="003F43D1" w:rsidRPr="005E09E9" w:rsidRDefault="003F43D1" w:rsidP="003F43D1">
            <w:pPr>
              <w:jc w:val="center"/>
              <w:rPr>
                <w:b/>
                <w:bCs/>
              </w:rPr>
            </w:pPr>
            <w:r>
              <w:rPr>
                <w:b/>
                <w:bCs/>
              </w:rPr>
              <w:t>Description</w:t>
            </w:r>
          </w:p>
        </w:tc>
      </w:tr>
      <w:tr w:rsidR="003F43D1" w:rsidRPr="005E09E9" w14:paraId="15A54194" w14:textId="77777777" w:rsidTr="003F43D1">
        <w:trPr>
          <w:trHeight w:val="360"/>
          <w:jc w:val="center"/>
        </w:trPr>
        <w:tc>
          <w:tcPr>
            <w:tcW w:w="3183" w:type="dxa"/>
          </w:tcPr>
          <w:p w14:paraId="15A54190" w14:textId="77777777" w:rsidR="003F43D1" w:rsidRDefault="003F43D1" w:rsidP="003F43D1">
            <w:pPr>
              <w:ind w:left="216"/>
              <w:rPr>
                <w:b/>
                <w:bCs/>
              </w:rPr>
            </w:pPr>
            <w:r>
              <w:rPr>
                <w:b/>
                <w:bCs/>
              </w:rPr>
              <w:t>Communication</w:t>
            </w:r>
          </w:p>
        </w:tc>
        <w:tc>
          <w:tcPr>
            <w:tcW w:w="2250" w:type="dxa"/>
          </w:tcPr>
          <w:p w14:paraId="15A54191" w14:textId="77777777" w:rsidR="003F43D1" w:rsidRDefault="003F43D1" w:rsidP="00811D34">
            <w:pPr>
              <w:jc w:val="center"/>
              <w:rPr>
                <w:b/>
                <w:bCs/>
              </w:rPr>
            </w:pPr>
          </w:p>
        </w:tc>
        <w:tc>
          <w:tcPr>
            <w:tcW w:w="2160" w:type="dxa"/>
          </w:tcPr>
          <w:p w14:paraId="15A54192" w14:textId="77777777" w:rsidR="003F43D1" w:rsidRDefault="003F43D1" w:rsidP="00811D34">
            <w:pPr>
              <w:jc w:val="center"/>
              <w:rPr>
                <w:b/>
                <w:bCs/>
              </w:rPr>
            </w:pPr>
          </w:p>
        </w:tc>
        <w:tc>
          <w:tcPr>
            <w:tcW w:w="3092" w:type="dxa"/>
          </w:tcPr>
          <w:p w14:paraId="15A54193" w14:textId="77777777" w:rsidR="003F43D1" w:rsidRDefault="003F43D1" w:rsidP="00811D34">
            <w:pPr>
              <w:jc w:val="center"/>
              <w:rPr>
                <w:b/>
                <w:bCs/>
              </w:rPr>
            </w:pPr>
          </w:p>
        </w:tc>
      </w:tr>
      <w:tr w:rsidR="003F43D1" w:rsidRPr="005E09E9" w14:paraId="15A54199" w14:textId="77777777" w:rsidTr="003F43D1">
        <w:trPr>
          <w:trHeight w:val="360"/>
          <w:jc w:val="center"/>
        </w:trPr>
        <w:tc>
          <w:tcPr>
            <w:tcW w:w="3183" w:type="dxa"/>
          </w:tcPr>
          <w:p w14:paraId="15A54195" w14:textId="77777777" w:rsidR="003F43D1" w:rsidRDefault="003F43D1" w:rsidP="003F43D1">
            <w:pPr>
              <w:ind w:left="216"/>
              <w:rPr>
                <w:b/>
                <w:bCs/>
              </w:rPr>
            </w:pPr>
            <w:r>
              <w:rPr>
                <w:b/>
                <w:bCs/>
              </w:rPr>
              <w:t>Community Use</w:t>
            </w:r>
          </w:p>
        </w:tc>
        <w:tc>
          <w:tcPr>
            <w:tcW w:w="2250" w:type="dxa"/>
          </w:tcPr>
          <w:p w14:paraId="15A54196" w14:textId="77777777" w:rsidR="003F43D1" w:rsidRDefault="003F43D1" w:rsidP="00811D34">
            <w:pPr>
              <w:jc w:val="center"/>
              <w:rPr>
                <w:b/>
                <w:bCs/>
              </w:rPr>
            </w:pPr>
          </w:p>
        </w:tc>
        <w:tc>
          <w:tcPr>
            <w:tcW w:w="2160" w:type="dxa"/>
          </w:tcPr>
          <w:p w14:paraId="15A54197" w14:textId="77777777" w:rsidR="003F43D1" w:rsidRDefault="003F43D1" w:rsidP="00811D34">
            <w:pPr>
              <w:jc w:val="center"/>
              <w:rPr>
                <w:b/>
                <w:bCs/>
              </w:rPr>
            </w:pPr>
          </w:p>
        </w:tc>
        <w:tc>
          <w:tcPr>
            <w:tcW w:w="3092" w:type="dxa"/>
          </w:tcPr>
          <w:p w14:paraId="15A54198" w14:textId="77777777" w:rsidR="003F43D1" w:rsidRDefault="003F43D1" w:rsidP="00811D34">
            <w:pPr>
              <w:jc w:val="center"/>
              <w:rPr>
                <w:b/>
                <w:bCs/>
              </w:rPr>
            </w:pPr>
          </w:p>
        </w:tc>
      </w:tr>
      <w:tr w:rsidR="003F43D1" w:rsidRPr="005E09E9" w14:paraId="15A5419E" w14:textId="77777777" w:rsidTr="003F43D1">
        <w:trPr>
          <w:trHeight w:val="360"/>
          <w:jc w:val="center"/>
        </w:trPr>
        <w:tc>
          <w:tcPr>
            <w:tcW w:w="3183" w:type="dxa"/>
          </w:tcPr>
          <w:p w14:paraId="15A5419A" w14:textId="77777777" w:rsidR="003F43D1" w:rsidRDefault="003F43D1" w:rsidP="003F43D1">
            <w:pPr>
              <w:ind w:left="216"/>
              <w:rPr>
                <w:b/>
                <w:bCs/>
              </w:rPr>
            </w:pPr>
            <w:r>
              <w:rPr>
                <w:b/>
                <w:bCs/>
              </w:rPr>
              <w:t>Functional Academics</w:t>
            </w:r>
          </w:p>
        </w:tc>
        <w:tc>
          <w:tcPr>
            <w:tcW w:w="2250" w:type="dxa"/>
          </w:tcPr>
          <w:p w14:paraId="15A5419B" w14:textId="77777777" w:rsidR="003F43D1" w:rsidRDefault="003F43D1" w:rsidP="00811D34">
            <w:pPr>
              <w:jc w:val="center"/>
              <w:rPr>
                <w:b/>
                <w:bCs/>
              </w:rPr>
            </w:pPr>
          </w:p>
        </w:tc>
        <w:tc>
          <w:tcPr>
            <w:tcW w:w="2160" w:type="dxa"/>
          </w:tcPr>
          <w:p w14:paraId="15A5419C" w14:textId="77777777" w:rsidR="003F43D1" w:rsidRDefault="003F43D1" w:rsidP="00811D34">
            <w:pPr>
              <w:jc w:val="center"/>
              <w:rPr>
                <w:b/>
                <w:bCs/>
              </w:rPr>
            </w:pPr>
          </w:p>
        </w:tc>
        <w:tc>
          <w:tcPr>
            <w:tcW w:w="3092" w:type="dxa"/>
          </w:tcPr>
          <w:p w14:paraId="15A5419D" w14:textId="77777777" w:rsidR="003F43D1" w:rsidRDefault="003F43D1" w:rsidP="00811D34">
            <w:pPr>
              <w:jc w:val="center"/>
              <w:rPr>
                <w:b/>
                <w:bCs/>
              </w:rPr>
            </w:pPr>
          </w:p>
        </w:tc>
      </w:tr>
      <w:tr w:rsidR="003F43D1" w:rsidRPr="005E09E9" w14:paraId="15A541A3" w14:textId="77777777" w:rsidTr="003F43D1">
        <w:trPr>
          <w:trHeight w:val="360"/>
          <w:jc w:val="center"/>
        </w:trPr>
        <w:tc>
          <w:tcPr>
            <w:tcW w:w="3183" w:type="dxa"/>
          </w:tcPr>
          <w:p w14:paraId="15A5419F" w14:textId="77777777" w:rsidR="003F43D1" w:rsidRDefault="003F43D1" w:rsidP="003F43D1">
            <w:pPr>
              <w:ind w:left="216"/>
              <w:rPr>
                <w:b/>
                <w:bCs/>
              </w:rPr>
            </w:pPr>
            <w:r>
              <w:rPr>
                <w:b/>
                <w:bCs/>
              </w:rPr>
              <w:t>Home Living</w:t>
            </w:r>
          </w:p>
        </w:tc>
        <w:tc>
          <w:tcPr>
            <w:tcW w:w="2250" w:type="dxa"/>
          </w:tcPr>
          <w:p w14:paraId="15A541A0" w14:textId="77777777" w:rsidR="003F43D1" w:rsidRDefault="003F43D1" w:rsidP="00811D34">
            <w:pPr>
              <w:jc w:val="center"/>
              <w:rPr>
                <w:b/>
                <w:bCs/>
              </w:rPr>
            </w:pPr>
          </w:p>
        </w:tc>
        <w:tc>
          <w:tcPr>
            <w:tcW w:w="2160" w:type="dxa"/>
          </w:tcPr>
          <w:p w14:paraId="15A541A1" w14:textId="77777777" w:rsidR="003F43D1" w:rsidRDefault="003F43D1" w:rsidP="00811D34">
            <w:pPr>
              <w:jc w:val="center"/>
              <w:rPr>
                <w:b/>
                <w:bCs/>
              </w:rPr>
            </w:pPr>
          </w:p>
        </w:tc>
        <w:tc>
          <w:tcPr>
            <w:tcW w:w="3092" w:type="dxa"/>
          </w:tcPr>
          <w:p w14:paraId="15A541A2" w14:textId="77777777" w:rsidR="003F43D1" w:rsidRDefault="003F43D1" w:rsidP="00811D34">
            <w:pPr>
              <w:jc w:val="center"/>
              <w:rPr>
                <w:b/>
                <w:bCs/>
              </w:rPr>
            </w:pPr>
          </w:p>
        </w:tc>
      </w:tr>
      <w:tr w:rsidR="003F43D1" w:rsidRPr="005E09E9" w14:paraId="15A541A8" w14:textId="77777777" w:rsidTr="003F43D1">
        <w:trPr>
          <w:trHeight w:val="360"/>
          <w:jc w:val="center"/>
        </w:trPr>
        <w:tc>
          <w:tcPr>
            <w:tcW w:w="3183" w:type="dxa"/>
          </w:tcPr>
          <w:p w14:paraId="15A541A4" w14:textId="77777777" w:rsidR="003F43D1" w:rsidRDefault="003F43D1" w:rsidP="003F43D1">
            <w:pPr>
              <w:ind w:left="216"/>
              <w:rPr>
                <w:b/>
                <w:bCs/>
              </w:rPr>
            </w:pPr>
            <w:r>
              <w:rPr>
                <w:b/>
                <w:bCs/>
              </w:rPr>
              <w:t>Health and Safety</w:t>
            </w:r>
          </w:p>
        </w:tc>
        <w:tc>
          <w:tcPr>
            <w:tcW w:w="2250" w:type="dxa"/>
          </w:tcPr>
          <w:p w14:paraId="15A541A5" w14:textId="77777777" w:rsidR="003F43D1" w:rsidRDefault="003F43D1" w:rsidP="00811D34">
            <w:pPr>
              <w:jc w:val="center"/>
              <w:rPr>
                <w:b/>
                <w:bCs/>
              </w:rPr>
            </w:pPr>
          </w:p>
        </w:tc>
        <w:tc>
          <w:tcPr>
            <w:tcW w:w="2160" w:type="dxa"/>
          </w:tcPr>
          <w:p w14:paraId="15A541A6" w14:textId="77777777" w:rsidR="003F43D1" w:rsidRDefault="003F43D1" w:rsidP="00811D34">
            <w:pPr>
              <w:jc w:val="center"/>
              <w:rPr>
                <w:b/>
                <w:bCs/>
              </w:rPr>
            </w:pPr>
          </w:p>
        </w:tc>
        <w:tc>
          <w:tcPr>
            <w:tcW w:w="3092" w:type="dxa"/>
          </w:tcPr>
          <w:p w14:paraId="15A541A7" w14:textId="77777777" w:rsidR="003F43D1" w:rsidRDefault="003F43D1" w:rsidP="00811D34">
            <w:pPr>
              <w:jc w:val="center"/>
              <w:rPr>
                <w:b/>
                <w:bCs/>
              </w:rPr>
            </w:pPr>
          </w:p>
        </w:tc>
      </w:tr>
      <w:tr w:rsidR="003F43D1" w:rsidRPr="005E09E9" w14:paraId="15A541AD" w14:textId="77777777" w:rsidTr="003F43D1">
        <w:trPr>
          <w:trHeight w:val="360"/>
          <w:jc w:val="center"/>
        </w:trPr>
        <w:tc>
          <w:tcPr>
            <w:tcW w:w="3183" w:type="dxa"/>
          </w:tcPr>
          <w:p w14:paraId="15A541A9" w14:textId="77777777" w:rsidR="003F43D1" w:rsidRDefault="003F43D1" w:rsidP="003F43D1">
            <w:pPr>
              <w:ind w:left="216"/>
              <w:rPr>
                <w:b/>
                <w:bCs/>
              </w:rPr>
            </w:pPr>
            <w:r>
              <w:rPr>
                <w:b/>
                <w:bCs/>
              </w:rPr>
              <w:t>Leisure</w:t>
            </w:r>
          </w:p>
        </w:tc>
        <w:tc>
          <w:tcPr>
            <w:tcW w:w="2250" w:type="dxa"/>
          </w:tcPr>
          <w:p w14:paraId="15A541AA" w14:textId="77777777" w:rsidR="003F43D1" w:rsidRDefault="003F43D1" w:rsidP="00811D34">
            <w:pPr>
              <w:jc w:val="center"/>
              <w:rPr>
                <w:b/>
                <w:bCs/>
              </w:rPr>
            </w:pPr>
          </w:p>
        </w:tc>
        <w:tc>
          <w:tcPr>
            <w:tcW w:w="2160" w:type="dxa"/>
          </w:tcPr>
          <w:p w14:paraId="15A541AB" w14:textId="77777777" w:rsidR="003F43D1" w:rsidRDefault="003F43D1" w:rsidP="00811D34">
            <w:pPr>
              <w:jc w:val="center"/>
              <w:rPr>
                <w:b/>
                <w:bCs/>
              </w:rPr>
            </w:pPr>
          </w:p>
        </w:tc>
        <w:tc>
          <w:tcPr>
            <w:tcW w:w="3092" w:type="dxa"/>
          </w:tcPr>
          <w:p w14:paraId="15A541AC" w14:textId="77777777" w:rsidR="003F43D1" w:rsidRDefault="003F43D1" w:rsidP="00811D34">
            <w:pPr>
              <w:jc w:val="center"/>
              <w:rPr>
                <w:b/>
                <w:bCs/>
              </w:rPr>
            </w:pPr>
          </w:p>
        </w:tc>
      </w:tr>
      <w:tr w:rsidR="003F43D1" w:rsidRPr="005E09E9" w14:paraId="15A541B2" w14:textId="77777777" w:rsidTr="003F43D1">
        <w:trPr>
          <w:trHeight w:val="360"/>
          <w:jc w:val="center"/>
        </w:trPr>
        <w:tc>
          <w:tcPr>
            <w:tcW w:w="3183" w:type="dxa"/>
          </w:tcPr>
          <w:p w14:paraId="15A541AE" w14:textId="77777777" w:rsidR="003F43D1" w:rsidRDefault="003F43D1" w:rsidP="003F43D1">
            <w:pPr>
              <w:ind w:left="216"/>
              <w:rPr>
                <w:b/>
                <w:bCs/>
              </w:rPr>
            </w:pPr>
            <w:r>
              <w:rPr>
                <w:b/>
                <w:bCs/>
              </w:rPr>
              <w:t>Self-Care</w:t>
            </w:r>
          </w:p>
        </w:tc>
        <w:tc>
          <w:tcPr>
            <w:tcW w:w="2250" w:type="dxa"/>
          </w:tcPr>
          <w:p w14:paraId="15A541AF" w14:textId="77777777" w:rsidR="003F43D1" w:rsidRDefault="003F43D1" w:rsidP="00811D34">
            <w:pPr>
              <w:jc w:val="center"/>
              <w:rPr>
                <w:b/>
                <w:bCs/>
              </w:rPr>
            </w:pPr>
          </w:p>
        </w:tc>
        <w:tc>
          <w:tcPr>
            <w:tcW w:w="2160" w:type="dxa"/>
          </w:tcPr>
          <w:p w14:paraId="15A541B0" w14:textId="77777777" w:rsidR="003F43D1" w:rsidRDefault="003F43D1" w:rsidP="00811D34">
            <w:pPr>
              <w:jc w:val="center"/>
              <w:rPr>
                <w:b/>
                <w:bCs/>
              </w:rPr>
            </w:pPr>
          </w:p>
        </w:tc>
        <w:tc>
          <w:tcPr>
            <w:tcW w:w="3092" w:type="dxa"/>
          </w:tcPr>
          <w:p w14:paraId="15A541B1" w14:textId="77777777" w:rsidR="003F43D1" w:rsidRDefault="003F43D1" w:rsidP="00811D34">
            <w:pPr>
              <w:jc w:val="center"/>
              <w:rPr>
                <w:b/>
                <w:bCs/>
              </w:rPr>
            </w:pPr>
          </w:p>
        </w:tc>
      </w:tr>
      <w:tr w:rsidR="003F43D1" w:rsidRPr="005E09E9" w14:paraId="15A541B7" w14:textId="77777777" w:rsidTr="003F43D1">
        <w:trPr>
          <w:trHeight w:val="360"/>
          <w:jc w:val="center"/>
        </w:trPr>
        <w:tc>
          <w:tcPr>
            <w:tcW w:w="3183" w:type="dxa"/>
          </w:tcPr>
          <w:p w14:paraId="15A541B3" w14:textId="77777777" w:rsidR="003F43D1" w:rsidRDefault="003F43D1" w:rsidP="003F43D1">
            <w:pPr>
              <w:ind w:left="216"/>
              <w:rPr>
                <w:b/>
                <w:bCs/>
              </w:rPr>
            </w:pPr>
            <w:r>
              <w:rPr>
                <w:b/>
                <w:bCs/>
              </w:rPr>
              <w:t>Self-Direction</w:t>
            </w:r>
          </w:p>
        </w:tc>
        <w:tc>
          <w:tcPr>
            <w:tcW w:w="2250" w:type="dxa"/>
          </w:tcPr>
          <w:p w14:paraId="15A541B4" w14:textId="77777777" w:rsidR="003F43D1" w:rsidRDefault="003F43D1" w:rsidP="00811D34">
            <w:pPr>
              <w:jc w:val="center"/>
              <w:rPr>
                <w:b/>
                <w:bCs/>
              </w:rPr>
            </w:pPr>
          </w:p>
        </w:tc>
        <w:tc>
          <w:tcPr>
            <w:tcW w:w="2160" w:type="dxa"/>
          </w:tcPr>
          <w:p w14:paraId="15A541B5" w14:textId="77777777" w:rsidR="003F43D1" w:rsidRDefault="003F43D1" w:rsidP="00811D34">
            <w:pPr>
              <w:jc w:val="center"/>
              <w:rPr>
                <w:b/>
                <w:bCs/>
              </w:rPr>
            </w:pPr>
          </w:p>
        </w:tc>
        <w:tc>
          <w:tcPr>
            <w:tcW w:w="3092" w:type="dxa"/>
          </w:tcPr>
          <w:p w14:paraId="15A541B6" w14:textId="77777777" w:rsidR="003F43D1" w:rsidRDefault="003F43D1" w:rsidP="00811D34">
            <w:pPr>
              <w:jc w:val="center"/>
              <w:rPr>
                <w:b/>
                <w:bCs/>
              </w:rPr>
            </w:pPr>
          </w:p>
        </w:tc>
      </w:tr>
      <w:tr w:rsidR="003F43D1" w:rsidRPr="005E09E9" w14:paraId="15A541BC" w14:textId="77777777" w:rsidTr="003F43D1">
        <w:trPr>
          <w:trHeight w:val="360"/>
          <w:jc w:val="center"/>
        </w:trPr>
        <w:tc>
          <w:tcPr>
            <w:tcW w:w="3183" w:type="dxa"/>
          </w:tcPr>
          <w:p w14:paraId="15A541B8" w14:textId="77777777" w:rsidR="003F43D1" w:rsidRDefault="003F43D1" w:rsidP="003F43D1">
            <w:pPr>
              <w:ind w:left="216"/>
              <w:rPr>
                <w:b/>
                <w:bCs/>
              </w:rPr>
            </w:pPr>
            <w:r>
              <w:rPr>
                <w:b/>
                <w:bCs/>
              </w:rPr>
              <w:t>Social</w:t>
            </w:r>
          </w:p>
        </w:tc>
        <w:tc>
          <w:tcPr>
            <w:tcW w:w="2250" w:type="dxa"/>
          </w:tcPr>
          <w:p w14:paraId="15A541B9" w14:textId="77777777" w:rsidR="003F43D1" w:rsidRDefault="003F43D1" w:rsidP="00811D34">
            <w:pPr>
              <w:jc w:val="center"/>
              <w:rPr>
                <w:b/>
                <w:bCs/>
              </w:rPr>
            </w:pPr>
          </w:p>
        </w:tc>
        <w:tc>
          <w:tcPr>
            <w:tcW w:w="2160" w:type="dxa"/>
          </w:tcPr>
          <w:p w14:paraId="15A541BA" w14:textId="77777777" w:rsidR="003F43D1" w:rsidRDefault="003F43D1" w:rsidP="00811D34">
            <w:pPr>
              <w:jc w:val="center"/>
              <w:rPr>
                <w:b/>
                <w:bCs/>
              </w:rPr>
            </w:pPr>
          </w:p>
        </w:tc>
        <w:tc>
          <w:tcPr>
            <w:tcW w:w="3092" w:type="dxa"/>
          </w:tcPr>
          <w:p w14:paraId="15A541BB" w14:textId="77777777" w:rsidR="003F43D1" w:rsidRDefault="003F43D1" w:rsidP="00811D34">
            <w:pPr>
              <w:jc w:val="center"/>
              <w:rPr>
                <w:b/>
                <w:bCs/>
              </w:rPr>
            </w:pPr>
          </w:p>
        </w:tc>
      </w:tr>
      <w:tr w:rsidR="003F43D1" w:rsidRPr="005E09E9" w14:paraId="15A541C1" w14:textId="77777777" w:rsidTr="003F43D1">
        <w:trPr>
          <w:trHeight w:val="360"/>
          <w:jc w:val="center"/>
        </w:trPr>
        <w:tc>
          <w:tcPr>
            <w:tcW w:w="3183" w:type="dxa"/>
          </w:tcPr>
          <w:p w14:paraId="15A541BD" w14:textId="77777777" w:rsidR="003F43D1" w:rsidRDefault="003F43D1" w:rsidP="003F43D1">
            <w:pPr>
              <w:ind w:left="216"/>
              <w:rPr>
                <w:b/>
                <w:bCs/>
              </w:rPr>
            </w:pPr>
            <w:r>
              <w:rPr>
                <w:b/>
                <w:bCs/>
              </w:rPr>
              <w:t>Work</w:t>
            </w:r>
          </w:p>
        </w:tc>
        <w:tc>
          <w:tcPr>
            <w:tcW w:w="2250" w:type="dxa"/>
          </w:tcPr>
          <w:p w14:paraId="15A541BE" w14:textId="77777777" w:rsidR="003F43D1" w:rsidRDefault="003F43D1" w:rsidP="00811D34">
            <w:pPr>
              <w:jc w:val="center"/>
              <w:rPr>
                <w:b/>
                <w:bCs/>
              </w:rPr>
            </w:pPr>
          </w:p>
        </w:tc>
        <w:tc>
          <w:tcPr>
            <w:tcW w:w="2160" w:type="dxa"/>
          </w:tcPr>
          <w:p w14:paraId="15A541BF" w14:textId="77777777" w:rsidR="003F43D1" w:rsidRDefault="003F43D1" w:rsidP="00811D34">
            <w:pPr>
              <w:jc w:val="center"/>
              <w:rPr>
                <w:b/>
                <w:bCs/>
              </w:rPr>
            </w:pPr>
          </w:p>
        </w:tc>
        <w:tc>
          <w:tcPr>
            <w:tcW w:w="3092" w:type="dxa"/>
          </w:tcPr>
          <w:p w14:paraId="15A541C0" w14:textId="77777777" w:rsidR="003F43D1" w:rsidRDefault="003F43D1" w:rsidP="00811D34">
            <w:pPr>
              <w:jc w:val="center"/>
              <w:rPr>
                <w:b/>
                <w:bCs/>
              </w:rPr>
            </w:pPr>
          </w:p>
        </w:tc>
      </w:tr>
    </w:tbl>
    <w:p w14:paraId="15A541C2" w14:textId="77777777" w:rsidR="000D7311" w:rsidRDefault="000D7311" w:rsidP="00022C84">
      <w:pPr>
        <w:jc w:val="center"/>
        <w:rPr>
          <w:b/>
          <w:bCs/>
          <w:sz w:val="24"/>
        </w:rPr>
      </w:pPr>
    </w:p>
    <w:p w14:paraId="15A541C3" w14:textId="77777777" w:rsidR="003F43D1" w:rsidRDefault="003F43D1" w:rsidP="00022C84">
      <w:pPr>
        <w:jc w:val="center"/>
        <w:rPr>
          <w:b/>
          <w:bCs/>
          <w:sz w:val="24"/>
        </w:rPr>
      </w:pPr>
    </w:p>
    <w:p w14:paraId="15A541C4" w14:textId="77777777" w:rsidR="000D7311" w:rsidRDefault="000D7311" w:rsidP="00022C84">
      <w:pPr>
        <w:jc w:val="center"/>
        <w:rPr>
          <w:b/>
          <w:bCs/>
          <w:sz w:val="24"/>
        </w:rPr>
      </w:pPr>
    </w:p>
    <w:p w14:paraId="15A541C5" w14:textId="77777777" w:rsidR="003F43D1" w:rsidRDefault="003F43D1" w:rsidP="00022C84">
      <w:pPr>
        <w:jc w:val="center"/>
        <w:rPr>
          <w:b/>
          <w:bCs/>
          <w:sz w:val="24"/>
        </w:rPr>
      </w:pPr>
    </w:p>
    <w:p w14:paraId="15A541C6" w14:textId="77777777" w:rsidR="003F43D1" w:rsidRDefault="003F43D1" w:rsidP="00022C84">
      <w:pPr>
        <w:jc w:val="center"/>
        <w:rPr>
          <w:b/>
          <w:bCs/>
          <w:sz w:val="24"/>
        </w:rPr>
      </w:pPr>
    </w:p>
    <w:p w14:paraId="15A541C7" w14:textId="77777777" w:rsidR="003F43D1" w:rsidRDefault="003F43D1" w:rsidP="00022C84">
      <w:pPr>
        <w:jc w:val="center"/>
        <w:rPr>
          <w:b/>
          <w:bCs/>
          <w:sz w:val="24"/>
        </w:rPr>
      </w:pPr>
    </w:p>
    <w:p w14:paraId="15A541C8" w14:textId="77777777" w:rsidR="003F43D1" w:rsidRDefault="003F43D1" w:rsidP="00022C84">
      <w:pPr>
        <w:jc w:val="center"/>
        <w:rPr>
          <w:b/>
          <w:bCs/>
          <w:sz w:val="24"/>
        </w:rPr>
      </w:pPr>
    </w:p>
    <w:p w14:paraId="15A541C9" w14:textId="77777777" w:rsidR="003F43D1" w:rsidRDefault="003F43D1" w:rsidP="00022C84">
      <w:pPr>
        <w:jc w:val="center"/>
        <w:rPr>
          <w:b/>
          <w:bCs/>
          <w:sz w:val="24"/>
        </w:rPr>
      </w:pPr>
    </w:p>
    <w:p w14:paraId="15A541CA" w14:textId="77777777" w:rsidR="003F43D1" w:rsidRDefault="003F43D1" w:rsidP="00022C84">
      <w:pPr>
        <w:jc w:val="center"/>
        <w:rPr>
          <w:b/>
          <w:bCs/>
          <w:sz w:val="24"/>
        </w:rPr>
      </w:pPr>
    </w:p>
    <w:p w14:paraId="15A541CB" w14:textId="77777777" w:rsidR="003F43D1" w:rsidRDefault="003F43D1" w:rsidP="00022C84">
      <w:pPr>
        <w:jc w:val="center"/>
        <w:rPr>
          <w:b/>
          <w:bCs/>
          <w:sz w:val="24"/>
        </w:rPr>
      </w:pPr>
    </w:p>
    <w:p w14:paraId="15A541CC" w14:textId="77777777" w:rsidR="004550A3" w:rsidRDefault="004550A3" w:rsidP="00022C84">
      <w:pPr>
        <w:jc w:val="center"/>
        <w:rPr>
          <w:b/>
          <w:bCs/>
          <w:sz w:val="24"/>
        </w:rPr>
      </w:pPr>
    </w:p>
    <w:p w14:paraId="15A541CD" w14:textId="77777777" w:rsidR="00811D34" w:rsidRDefault="00811D34" w:rsidP="00811D34">
      <w:pPr>
        <w:jc w:val="center"/>
        <w:rPr>
          <w:bCs/>
          <w:color w:val="FF0000"/>
        </w:rPr>
      </w:pPr>
      <w:r>
        <w:rPr>
          <w:bCs/>
          <w:color w:val="FF0000"/>
        </w:rPr>
        <w:t>(Insert page break)</w:t>
      </w:r>
    </w:p>
    <w:p w14:paraId="15A541CE" w14:textId="77777777" w:rsidR="00622DB1" w:rsidRPr="000F54AC" w:rsidRDefault="00622DB1"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Target Behaviors</w:t>
      </w:r>
    </w:p>
    <w:p w14:paraId="15A541CF" w14:textId="77777777" w:rsidR="00622DB1" w:rsidRPr="001632F3" w:rsidRDefault="00622DB1" w:rsidP="00622DB1">
      <w:pPr>
        <w:pStyle w:val="ListParagraph"/>
        <w:ind w:left="360"/>
        <w:rPr>
          <w:rFonts w:asciiTheme="minorHAnsi" w:eastAsia="Times New Roman" w:hAnsiTheme="minorHAnsi" w:cs="Times New Roman"/>
          <w:sz w:val="12"/>
        </w:rPr>
      </w:pPr>
    </w:p>
    <w:p w14:paraId="15A541D0" w14:textId="77777777" w:rsidR="000560C2" w:rsidRDefault="00811D34" w:rsidP="00622DB1">
      <w:pPr>
        <w:ind w:left="360"/>
        <w:jc w:val="both"/>
        <w:rPr>
          <w:rFonts w:asciiTheme="minorHAnsi" w:hAnsiTheme="minorHAnsi"/>
          <w:b/>
          <w:bCs/>
          <w:sz w:val="24"/>
          <w:u w:val="single"/>
        </w:rPr>
      </w:pPr>
      <w:r>
        <w:rPr>
          <w:rFonts w:asciiTheme="minorHAnsi" w:hAnsiTheme="minorHAnsi"/>
          <w:b/>
          <w:bCs/>
          <w:sz w:val="24"/>
          <w:u w:val="single"/>
        </w:rPr>
        <w:lastRenderedPageBreak/>
        <w:t>Behavior #1 (</w:t>
      </w:r>
      <w:r w:rsidRPr="001632F3">
        <w:rPr>
          <w:rFonts w:asciiTheme="minorHAnsi" w:hAnsiTheme="minorHAnsi"/>
          <w:b/>
          <w:bCs/>
          <w:color w:val="FF0000"/>
          <w:sz w:val="24"/>
          <w:u w:val="single"/>
        </w:rPr>
        <w:t>Insert Behavior Name</w:t>
      </w:r>
      <w:r>
        <w:rPr>
          <w:rFonts w:asciiTheme="minorHAnsi" w:hAnsiTheme="minorHAnsi"/>
          <w:b/>
          <w:bCs/>
          <w:sz w:val="24"/>
          <w:u w:val="single"/>
        </w:rPr>
        <w:t>)</w:t>
      </w:r>
    </w:p>
    <w:p w14:paraId="15A541D1" w14:textId="77777777" w:rsidR="00A72C33" w:rsidRPr="00A72C33" w:rsidRDefault="00A72C33" w:rsidP="00622DB1">
      <w:pPr>
        <w:ind w:left="360"/>
        <w:jc w:val="both"/>
        <w:rPr>
          <w:rFonts w:asciiTheme="minorHAnsi" w:hAnsiTheme="minorHAnsi"/>
          <w:bCs/>
          <w:i/>
          <w:color w:val="FF0000"/>
          <w:sz w:val="24"/>
        </w:rPr>
      </w:pPr>
      <w:r w:rsidRPr="00A72C33">
        <w:rPr>
          <w:rFonts w:asciiTheme="minorHAnsi" w:hAnsiTheme="minorHAnsi"/>
          <w:bCs/>
          <w:i/>
          <w:color w:val="FF0000"/>
          <w:sz w:val="24"/>
        </w:rPr>
        <w:t xml:space="preserve">Assessor will follow this </w:t>
      </w:r>
      <w:r>
        <w:rPr>
          <w:rFonts w:asciiTheme="minorHAnsi" w:hAnsiTheme="minorHAnsi"/>
          <w:bCs/>
          <w:i/>
          <w:color w:val="FF0000"/>
          <w:sz w:val="24"/>
        </w:rPr>
        <w:t xml:space="preserve">behavior </w:t>
      </w:r>
      <w:r w:rsidRPr="00A72C33">
        <w:rPr>
          <w:rFonts w:asciiTheme="minorHAnsi" w:hAnsiTheme="minorHAnsi"/>
          <w:bCs/>
          <w:i/>
          <w:color w:val="FF0000"/>
          <w:sz w:val="24"/>
        </w:rPr>
        <w:t>series</w:t>
      </w:r>
      <w:r>
        <w:rPr>
          <w:rFonts w:asciiTheme="minorHAnsi" w:hAnsiTheme="minorHAnsi"/>
          <w:bCs/>
          <w:i/>
          <w:color w:val="FF0000"/>
          <w:sz w:val="24"/>
        </w:rPr>
        <w:t xml:space="preserve"> </w:t>
      </w:r>
      <w:r w:rsidRPr="00A72C33">
        <w:rPr>
          <w:rFonts w:asciiTheme="minorHAnsi" w:hAnsiTheme="minorHAnsi"/>
          <w:bCs/>
          <w:i/>
          <w:color w:val="FF0000"/>
          <w:sz w:val="24"/>
        </w:rPr>
        <w:t xml:space="preserve">for each </w:t>
      </w:r>
      <w:r>
        <w:rPr>
          <w:rFonts w:asciiTheme="minorHAnsi" w:hAnsiTheme="minorHAnsi"/>
          <w:bCs/>
          <w:i/>
          <w:color w:val="FF0000"/>
          <w:sz w:val="24"/>
        </w:rPr>
        <w:t>t</w:t>
      </w:r>
      <w:r w:rsidRPr="00A72C33">
        <w:rPr>
          <w:rFonts w:asciiTheme="minorHAnsi" w:hAnsiTheme="minorHAnsi"/>
          <w:bCs/>
          <w:i/>
          <w:color w:val="FF0000"/>
          <w:sz w:val="24"/>
        </w:rPr>
        <w:t xml:space="preserve">arget behavior Identified. </w:t>
      </w:r>
    </w:p>
    <w:p w14:paraId="15A541D2" w14:textId="77777777" w:rsidR="00811D34" w:rsidRDefault="000560C2" w:rsidP="00811D34">
      <w:pPr>
        <w:pStyle w:val="ListParagraph"/>
        <w:numPr>
          <w:ilvl w:val="0"/>
          <w:numId w:val="29"/>
        </w:numPr>
        <w:ind w:left="720"/>
        <w:jc w:val="both"/>
        <w:rPr>
          <w:rFonts w:asciiTheme="minorHAnsi" w:hAnsiTheme="minorHAnsi"/>
          <w:b/>
          <w:i/>
          <w:iCs/>
        </w:rPr>
      </w:pPr>
      <w:r w:rsidRPr="00811D34">
        <w:rPr>
          <w:rFonts w:asciiTheme="minorHAnsi" w:hAnsiTheme="minorHAnsi"/>
          <w:b/>
          <w:i/>
          <w:iCs/>
        </w:rPr>
        <w:t>Descriptive Phase</w:t>
      </w:r>
    </w:p>
    <w:p w14:paraId="15A541D3" w14:textId="044F29EF" w:rsidR="00811D34" w:rsidRPr="00811D34" w:rsidRDefault="000560C2" w:rsidP="00811D34">
      <w:pPr>
        <w:pStyle w:val="ListParagraph"/>
        <w:numPr>
          <w:ilvl w:val="1"/>
          <w:numId w:val="29"/>
        </w:numPr>
        <w:ind w:left="1080"/>
        <w:jc w:val="both"/>
        <w:rPr>
          <w:rFonts w:asciiTheme="minorHAnsi" w:hAnsiTheme="minorHAnsi"/>
          <w:b/>
          <w:i/>
          <w:iCs/>
        </w:rPr>
      </w:pPr>
      <w:r w:rsidRPr="00811D34">
        <w:rPr>
          <w:rFonts w:asciiTheme="minorHAnsi" w:hAnsiTheme="minorHAnsi"/>
          <w:b/>
          <w:color w:val="auto"/>
        </w:rPr>
        <w:t>Topography of Behavior:</w:t>
      </w:r>
      <w:r w:rsidRPr="00811D34">
        <w:rPr>
          <w:rFonts w:asciiTheme="minorHAnsi" w:hAnsiTheme="minorHAnsi"/>
          <w:color w:val="auto"/>
        </w:rPr>
        <w:t xml:space="preserve"> </w:t>
      </w:r>
      <w:r w:rsidR="00811D34">
        <w:rPr>
          <w:bCs/>
          <w:color w:val="FF0000"/>
        </w:rPr>
        <w:t xml:space="preserve">Operational definition of the target behavior.  </w:t>
      </w:r>
      <w:r w:rsidR="00DE5D5E">
        <w:rPr>
          <w:bCs/>
          <w:color w:val="FF0000"/>
        </w:rPr>
        <w:t xml:space="preserve">The definition will be observable, </w:t>
      </w:r>
      <w:r w:rsidR="00F868A8">
        <w:rPr>
          <w:bCs/>
          <w:color w:val="FF0000"/>
        </w:rPr>
        <w:t>measurable</w:t>
      </w:r>
      <w:r w:rsidR="00DE5D5E">
        <w:rPr>
          <w:bCs/>
          <w:color w:val="FF0000"/>
        </w:rPr>
        <w:t xml:space="preserve">, and objective. (Based on this technological description all individuals will be able to easily recognize and record behavior). Definition should include criteria regarding what is and is not counted as the target behavior (e.g., duration, severity, instances vs. episodes, etc.). </w:t>
      </w:r>
    </w:p>
    <w:p w14:paraId="15A541D4" w14:textId="77777777" w:rsidR="00811D34" w:rsidRPr="00811D34" w:rsidRDefault="000560C2" w:rsidP="00811D34">
      <w:pPr>
        <w:pStyle w:val="ListParagraph"/>
        <w:numPr>
          <w:ilvl w:val="1"/>
          <w:numId w:val="29"/>
        </w:numPr>
        <w:ind w:left="1080"/>
        <w:jc w:val="both"/>
        <w:rPr>
          <w:rFonts w:asciiTheme="minorHAnsi" w:hAnsiTheme="minorHAnsi"/>
          <w:b/>
          <w:i/>
          <w:iCs/>
        </w:rPr>
      </w:pPr>
      <w:r w:rsidRPr="00811D34">
        <w:rPr>
          <w:rFonts w:asciiTheme="minorHAnsi" w:hAnsiTheme="minorHAnsi"/>
          <w:b/>
        </w:rPr>
        <w:t xml:space="preserve">Onset/Offset:  </w:t>
      </w:r>
      <w:r w:rsidR="001632F3" w:rsidRPr="001632F3">
        <w:rPr>
          <w:rFonts w:asciiTheme="minorHAnsi" w:hAnsiTheme="minorHAnsi"/>
          <w:color w:val="FF0000"/>
        </w:rPr>
        <w:t>Statement regarding when the behavior begins and ends.</w:t>
      </w:r>
      <w:r w:rsidR="001632F3">
        <w:rPr>
          <w:rFonts w:asciiTheme="minorHAnsi" w:hAnsiTheme="minorHAnsi"/>
          <w:b/>
        </w:rPr>
        <w:t xml:space="preserve"> </w:t>
      </w:r>
    </w:p>
    <w:p w14:paraId="15A541D5" w14:textId="77777777" w:rsidR="00811D34" w:rsidRPr="00811D34" w:rsidRDefault="000560C2" w:rsidP="00811D34">
      <w:pPr>
        <w:pStyle w:val="ListParagraph"/>
        <w:numPr>
          <w:ilvl w:val="1"/>
          <w:numId w:val="29"/>
        </w:numPr>
        <w:ind w:left="1080"/>
        <w:jc w:val="both"/>
        <w:rPr>
          <w:rFonts w:asciiTheme="minorHAnsi" w:hAnsiTheme="minorHAnsi"/>
          <w:b/>
          <w:i/>
          <w:iCs/>
        </w:rPr>
      </w:pPr>
      <w:r w:rsidRPr="00811D34">
        <w:rPr>
          <w:rFonts w:asciiTheme="minorHAnsi" w:hAnsiTheme="minorHAnsi"/>
          <w:b/>
        </w:rPr>
        <w:t xml:space="preserve">Course of Behavior:  </w:t>
      </w:r>
      <w:r w:rsidR="001632F3" w:rsidRPr="001632F3">
        <w:rPr>
          <w:rFonts w:asciiTheme="minorHAnsi" w:hAnsiTheme="minorHAnsi"/>
          <w:color w:val="FF0000"/>
        </w:rPr>
        <w:t>Describe whether or not the behavior occurs across (persons, places, and times of the day). List any escalation patterns and/or cycles. Describe how the behavior typically subsides.</w:t>
      </w:r>
    </w:p>
    <w:p w14:paraId="15A541D6" w14:textId="77777777" w:rsidR="00811D34" w:rsidRPr="00811D34" w:rsidRDefault="002603A9" w:rsidP="00811D34">
      <w:pPr>
        <w:pStyle w:val="ListParagraph"/>
        <w:numPr>
          <w:ilvl w:val="1"/>
          <w:numId w:val="29"/>
        </w:numPr>
        <w:ind w:left="1080"/>
        <w:jc w:val="both"/>
        <w:rPr>
          <w:rFonts w:asciiTheme="minorHAnsi" w:hAnsiTheme="minorHAnsi"/>
          <w:b/>
          <w:i/>
          <w:iCs/>
        </w:rPr>
      </w:pPr>
      <w:r w:rsidRPr="00811D34">
        <w:rPr>
          <w:rFonts w:asciiTheme="minorHAnsi" w:hAnsiTheme="minorHAnsi"/>
          <w:b/>
        </w:rPr>
        <w:t xml:space="preserve">History and recent changes:  </w:t>
      </w:r>
      <w:r w:rsidR="00DE5D5E" w:rsidRPr="00DE5D5E">
        <w:rPr>
          <w:rFonts w:asciiTheme="minorHAnsi" w:hAnsiTheme="minorHAnsi"/>
          <w:color w:val="FF0000"/>
        </w:rPr>
        <w:t xml:space="preserve">Write a brief statement regarding the history of the behavior and any recent changes to the behavior. </w:t>
      </w:r>
    </w:p>
    <w:p w14:paraId="15A541D7" w14:textId="77777777" w:rsidR="00811D34" w:rsidRPr="00811D34" w:rsidRDefault="00811D34" w:rsidP="00811D34">
      <w:pPr>
        <w:pStyle w:val="ListParagraph"/>
        <w:numPr>
          <w:ilvl w:val="1"/>
          <w:numId w:val="29"/>
        </w:numPr>
        <w:ind w:left="1080"/>
        <w:jc w:val="both"/>
        <w:rPr>
          <w:rFonts w:asciiTheme="minorHAnsi" w:hAnsiTheme="minorHAnsi"/>
          <w:b/>
          <w:i/>
          <w:iCs/>
        </w:rPr>
      </w:pPr>
      <w:r>
        <w:rPr>
          <w:rFonts w:asciiTheme="minorHAnsi" w:hAnsiTheme="minorHAnsi"/>
          <w:b/>
        </w:rPr>
        <w:t>Source:</w:t>
      </w:r>
      <w:r w:rsidRPr="00811D34">
        <w:rPr>
          <w:bCs/>
          <w:color w:val="FF0000"/>
        </w:rPr>
        <w:t xml:space="preserve"> </w:t>
      </w:r>
      <w:r w:rsidR="00DE5D5E">
        <w:rPr>
          <w:bCs/>
          <w:color w:val="FF0000"/>
        </w:rPr>
        <w:t xml:space="preserve">What social significance does the behavior serve </w:t>
      </w:r>
      <w:r w:rsidRPr="008F4591">
        <w:rPr>
          <w:bCs/>
          <w:color w:val="FF0000"/>
        </w:rPr>
        <w:t>(e.g., parental concern, observation)</w:t>
      </w:r>
    </w:p>
    <w:p w14:paraId="15A541D8" w14:textId="77777777" w:rsidR="000560C2" w:rsidRPr="00811D34" w:rsidRDefault="000560C2" w:rsidP="00811D34">
      <w:pPr>
        <w:pStyle w:val="ListParagraph"/>
        <w:numPr>
          <w:ilvl w:val="1"/>
          <w:numId w:val="29"/>
        </w:numPr>
        <w:ind w:left="1080"/>
        <w:jc w:val="both"/>
        <w:rPr>
          <w:rFonts w:asciiTheme="minorHAnsi" w:hAnsiTheme="minorHAnsi"/>
          <w:b/>
          <w:i/>
          <w:iCs/>
        </w:rPr>
      </w:pPr>
      <w:r w:rsidRPr="00811D34">
        <w:rPr>
          <w:rFonts w:asciiTheme="minorHAnsi" w:hAnsiTheme="minorHAnsi"/>
          <w:b/>
        </w:rPr>
        <w:t xml:space="preserve">Baseline Data: </w:t>
      </w:r>
      <w:r w:rsidR="00DE5D5E" w:rsidRPr="008F4591">
        <w:rPr>
          <w:color w:val="FF0000"/>
        </w:rPr>
        <w:t>Insert baseline data</w:t>
      </w:r>
      <w:r w:rsidR="00DE5D5E">
        <w:rPr>
          <w:color w:val="FF0000"/>
        </w:rPr>
        <w:t xml:space="preserve"> for </w:t>
      </w:r>
      <w:r w:rsidR="00DE5D5E" w:rsidRPr="00DE5D5E">
        <w:rPr>
          <w:color w:val="FF0000"/>
        </w:rPr>
        <w:t>target behavior</w:t>
      </w:r>
      <w:r w:rsidR="00DE5D5E">
        <w:rPr>
          <w:color w:val="FF0000"/>
        </w:rPr>
        <w:t>.</w:t>
      </w:r>
    </w:p>
    <w:p w14:paraId="15A541D9" w14:textId="77777777" w:rsidR="00811D34" w:rsidRPr="00811D34" w:rsidRDefault="00811D34" w:rsidP="00811D34">
      <w:pPr>
        <w:pStyle w:val="ListParagraph"/>
        <w:ind w:left="1080"/>
        <w:rPr>
          <w:color w:val="FF0000"/>
        </w:rPr>
      </w:pPr>
      <w:r w:rsidRPr="00811D34">
        <w:rPr>
          <w:color w:val="FF0000"/>
        </w:rPr>
        <w:t xml:space="preserve">(Insert graph – </w:t>
      </w:r>
      <w:r>
        <w:rPr>
          <w:color w:val="FF0000"/>
        </w:rPr>
        <w:t>align left</w:t>
      </w:r>
      <w:r w:rsidRPr="00811D34">
        <w:rPr>
          <w:color w:val="FF0000"/>
        </w:rPr>
        <w:t>)</w:t>
      </w:r>
    </w:p>
    <w:p w14:paraId="15A541DA" w14:textId="77777777" w:rsidR="00811D34" w:rsidRPr="00811D34" w:rsidRDefault="004E7DDA" w:rsidP="00811D34">
      <w:pPr>
        <w:pStyle w:val="ListParagraph"/>
        <w:ind w:left="1080"/>
        <w:jc w:val="both"/>
        <w:rPr>
          <w:rFonts w:asciiTheme="minorHAnsi" w:hAnsiTheme="minorHAnsi"/>
          <w:b/>
          <w:i/>
          <w:iCs/>
        </w:rPr>
      </w:pPr>
      <w:r>
        <w:rPr>
          <w:rFonts w:asciiTheme="minorHAnsi" w:hAnsiTheme="minorHAnsi"/>
          <w:b/>
          <w:i/>
          <w:iCs/>
          <w:noProof/>
        </w:rPr>
        <w:drawing>
          <wp:inline distT="0" distB="0" distL="0" distR="0" wp14:anchorId="15A542A0" wp14:editId="15A542A1">
            <wp:extent cx="4541484" cy="2743200"/>
            <wp:effectExtent l="19050" t="0" r="0" b="0"/>
            <wp:docPr id="562"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5"/>
                    <a:srcRect/>
                    <a:stretch>
                      <a:fillRect/>
                    </a:stretch>
                  </pic:blipFill>
                  <pic:spPr bwMode="auto">
                    <a:xfrm>
                      <a:off x="0" y="0"/>
                      <a:ext cx="4541484" cy="2743200"/>
                    </a:xfrm>
                    <a:prstGeom prst="rect">
                      <a:avLst/>
                    </a:prstGeom>
                    <a:noFill/>
                  </pic:spPr>
                </pic:pic>
              </a:graphicData>
            </a:graphic>
          </wp:inline>
        </w:drawing>
      </w:r>
    </w:p>
    <w:p w14:paraId="15A541DB" w14:textId="77777777" w:rsidR="00811D34" w:rsidRPr="004E7DDA" w:rsidRDefault="00811D34" w:rsidP="00811D34">
      <w:pPr>
        <w:pStyle w:val="ListParagraph"/>
        <w:numPr>
          <w:ilvl w:val="1"/>
          <w:numId w:val="29"/>
        </w:numPr>
        <w:ind w:left="1080"/>
        <w:jc w:val="both"/>
        <w:rPr>
          <w:rFonts w:asciiTheme="minorHAnsi" w:hAnsiTheme="minorHAnsi"/>
          <w:b/>
          <w:i/>
          <w:iCs/>
        </w:rPr>
      </w:pPr>
      <w:r w:rsidRPr="00811D34">
        <w:rPr>
          <w:rFonts w:asciiTheme="minorHAnsi" w:hAnsiTheme="minorHAnsi"/>
          <w:b/>
          <w:i/>
          <w:iCs/>
        </w:rPr>
        <w:t>Functional Analysis Screening Tool</w:t>
      </w:r>
      <w:r>
        <w:rPr>
          <w:rFonts w:asciiTheme="minorHAnsi" w:hAnsiTheme="minorHAnsi"/>
          <w:b/>
          <w:i/>
          <w:iCs/>
        </w:rPr>
        <w:t xml:space="preserve"> (e.g., FAST, MAS, QABF)</w:t>
      </w:r>
      <w:r w:rsidRPr="00811D34">
        <w:rPr>
          <w:rFonts w:asciiTheme="minorHAnsi" w:hAnsiTheme="minorHAnsi"/>
          <w:b/>
          <w:i/>
          <w:iCs/>
        </w:rPr>
        <w:t xml:space="preserve">: </w:t>
      </w:r>
      <w:r>
        <w:rPr>
          <w:bCs/>
          <w:color w:val="FF0000"/>
        </w:rPr>
        <w:t xml:space="preserve">Write a brief description of the tool used.   Example: </w:t>
      </w:r>
      <w:r w:rsidRPr="00811D34">
        <w:rPr>
          <w:rFonts w:asciiTheme="minorHAnsi" w:eastAsia="Times New Roman" w:hAnsiTheme="minorHAnsi" w:cs="Times New Roman"/>
          <w:bCs/>
          <w:i/>
          <w:color w:val="FF0000"/>
          <w:szCs w:val="24"/>
        </w:rPr>
        <w:t>The Functional assessment screening tool is a questionnaire presented to caregivers of an individual in order to identify a hypothesized function for a given target behavior.  Questions asked to caregivers are presented in a random order and designed to assess whether the behavior occurs in the presence/ absence of a variety of environmental factors.</w:t>
      </w:r>
      <w:r w:rsidRPr="006E2B85">
        <w:rPr>
          <w:rFonts w:asciiTheme="minorHAnsi" w:eastAsia="Times New Roman" w:hAnsiTheme="minorHAnsi" w:cs="Times New Roman"/>
          <w:bCs/>
          <w:szCs w:val="24"/>
        </w:rPr>
        <w:t xml:space="preserve">  </w:t>
      </w:r>
    </w:p>
    <w:p w14:paraId="15A541DC" w14:textId="77777777" w:rsidR="004E7DDA" w:rsidRPr="00811D34" w:rsidRDefault="004E7DDA" w:rsidP="004E7DDA">
      <w:pPr>
        <w:pStyle w:val="ListParagraph"/>
        <w:ind w:left="1080"/>
        <w:rPr>
          <w:color w:val="FF0000"/>
        </w:rPr>
      </w:pPr>
      <w:r w:rsidRPr="00811D34">
        <w:rPr>
          <w:color w:val="FF0000"/>
        </w:rPr>
        <w:t xml:space="preserve">(Insert graph – </w:t>
      </w:r>
      <w:r>
        <w:rPr>
          <w:color w:val="FF0000"/>
        </w:rPr>
        <w:t>align left</w:t>
      </w:r>
      <w:r w:rsidRPr="00811D34">
        <w:rPr>
          <w:color w:val="FF0000"/>
        </w:rPr>
        <w:t>)</w:t>
      </w:r>
    </w:p>
    <w:p w14:paraId="15A541DD" w14:textId="77777777" w:rsidR="00811D34" w:rsidRDefault="004E7DDA" w:rsidP="00811D34">
      <w:pPr>
        <w:pStyle w:val="ListParagraph"/>
        <w:ind w:left="1080"/>
        <w:jc w:val="both"/>
        <w:rPr>
          <w:rFonts w:asciiTheme="minorHAnsi" w:hAnsiTheme="minorHAnsi"/>
          <w:b/>
          <w:i/>
          <w:iCs/>
        </w:rPr>
      </w:pPr>
      <w:r>
        <w:rPr>
          <w:rFonts w:asciiTheme="minorHAnsi" w:hAnsiTheme="minorHAnsi"/>
          <w:b/>
          <w:i/>
          <w:iCs/>
          <w:noProof/>
        </w:rPr>
        <w:lastRenderedPageBreak/>
        <w:drawing>
          <wp:inline distT="0" distB="0" distL="0" distR="0" wp14:anchorId="15A542A2" wp14:editId="15A542A3">
            <wp:extent cx="4584700" cy="2749550"/>
            <wp:effectExtent l="19050" t="0" r="6350" b="0"/>
            <wp:docPr id="560"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16"/>
                    <a:srcRect/>
                    <a:stretch>
                      <a:fillRect/>
                    </a:stretch>
                  </pic:blipFill>
                  <pic:spPr bwMode="auto">
                    <a:xfrm>
                      <a:off x="0" y="0"/>
                      <a:ext cx="4584700" cy="2749550"/>
                    </a:xfrm>
                    <a:prstGeom prst="rect">
                      <a:avLst/>
                    </a:prstGeom>
                    <a:noFill/>
                  </pic:spPr>
                </pic:pic>
              </a:graphicData>
            </a:graphic>
          </wp:inline>
        </w:drawing>
      </w:r>
    </w:p>
    <w:p w14:paraId="15A541DE" w14:textId="77777777" w:rsidR="004550A3" w:rsidRDefault="004550A3" w:rsidP="00811D34">
      <w:pPr>
        <w:pStyle w:val="ListParagraph"/>
        <w:ind w:left="1080"/>
        <w:jc w:val="both"/>
        <w:rPr>
          <w:rFonts w:asciiTheme="minorHAnsi" w:hAnsiTheme="minorHAnsi"/>
          <w:b/>
          <w:i/>
          <w:iCs/>
        </w:rPr>
      </w:pPr>
    </w:p>
    <w:p w14:paraId="15A541DF" w14:textId="77777777" w:rsidR="00811D34" w:rsidRPr="00811D34" w:rsidRDefault="00811D34" w:rsidP="00811D34">
      <w:pPr>
        <w:pStyle w:val="ListParagraph"/>
        <w:numPr>
          <w:ilvl w:val="1"/>
          <w:numId w:val="29"/>
        </w:numPr>
        <w:ind w:left="1080"/>
        <w:jc w:val="both"/>
        <w:rPr>
          <w:rFonts w:asciiTheme="minorHAnsi" w:hAnsiTheme="minorHAnsi"/>
          <w:b/>
          <w:i/>
          <w:iCs/>
        </w:rPr>
      </w:pPr>
      <w:r w:rsidRPr="00811D34">
        <w:rPr>
          <w:rFonts w:asciiTheme="minorHAnsi" w:hAnsiTheme="minorHAnsi"/>
          <w:b/>
          <w:color w:val="auto"/>
        </w:rPr>
        <w:t>Antecedent</w:t>
      </w:r>
      <w:r w:rsidR="004E7DDA">
        <w:rPr>
          <w:rFonts w:asciiTheme="minorHAnsi" w:hAnsiTheme="minorHAnsi"/>
          <w:b/>
          <w:color w:val="auto"/>
        </w:rPr>
        <w:t xml:space="preserve"> Analysis</w:t>
      </w:r>
      <w:r w:rsidRPr="00811D34">
        <w:rPr>
          <w:rFonts w:asciiTheme="minorHAnsi" w:hAnsiTheme="minorHAnsi"/>
          <w:b/>
          <w:color w:val="auto"/>
        </w:rPr>
        <w:t>:</w:t>
      </w:r>
      <w:r w:rsidRPr="00811D34">
        <w:rPr>
          <w:rFonts w:asciiTheme="minorHAnsi" w:hAnsiTheme="minorHAnsi"/>
          <w:color w:val="auto"/>
        </w:rPr>
        <w:t xml:space="preserve"> </w:t>
      </w:r>
      <w:r w:rsidR="0069553C" w:rsidRPr="0069553C">
        <w:rPr>
          <w:rFonts w:asciiTheme="minorHAnsi" w:hAnsiTheme="minorHAnsi"/>
          <w:i/>
          <w:color w:val="FF0000"/>
        </w:rPr>
        <w:t>within</w:t>
      </w:r>
      <w:r w:rsidR="004E7DDA" w:rsidRPr="0069553C">
        <w:rPr>
          <w:rFonts w:asciiTheme="minorHAnsi" w:hAnsiTheme="minorHAnsi"/>
          <w:i/>
          <w:color w:val="FF0000"/>
        </w:rPr>
        <w:t xml:space="preserve"> this section the assessor will </w:t>
      </w:r>
      <w:r w:rsidR="0069553C" w:rsidRPr="0069553C">
        <w:rPr>
          <w:rFonts w:asciiTheme="minorHAnsi" w:hAnsiTheme="minorHAnsi"/>
          <w:i/>
          <w:color w:val="FF0000"/>
        </w:rPr>
        <w:t>identify setting of events and triggering events for the target behavior. The assessor will summarize environmental events that preceded the target behavior.</w:t>
      </w:r>
      <w:r w:rsidR="0069553C">
        <w:rPr>
          <w:rFonts w:asciiTheme="minorHAnsi" w:hAnsiTheme="minorHAnsi"/>
          <w:color w:val="auto"/>
        </w:rPr>
        <w:t xml:space="preserve"> </w:t>
      </w:r>
    </w:p>
    <w:p w14:paraId="15A541E0" w14:textId="77777777" w:rsidR="004E7DDA" w:rsidRDefault="00811D34" w:rsidP="004E7DDA">
      <w:pPr>
        <w:pStyle w:val="ListParagraph"/>
        <w:ind w:left="1080"/>
        <w:rPr>
          <w:color w:val="FF0000"/>
        </w:rPr>
      </w:pPr>
      <w:r w:rsidRPr="00811D34">
        <w:rPr>
          <w:color w:val="FF0000"/>
        </w:rPr>
        <w:t xml:space="preserve">(Insert graph – </w:t>
      </w:r>
      <w:r>
        <w:rPr>
          <w:color w:val="FF0000"/>
        </w:rPr>
        <w:t>align left</w:t>
      </w:r>
      <w:r w:rsidRPr="00811D34">
        <w:rPr>
          <w:color w:val="FF0000"/>
        </w:rPr>
        <w:t>)</w:t>
      </w:r>
    </w:p>
    <w:p w14:paraId="15A541E1" w14:textId="77777777" w:rsidR="004E7DDA" w:rsidRDefault="007243AB" w:rsidP="004E7DDA">
      <w:pPr>
        <w:pStyle w:val="ListParagraph"/>
        <w:ind w:left="1080"/>
        <w:rPr>
          <w:color w:val="FF0000"/>
        </w:rPr>
      </w:pPr>
      <w:r>
        <w:rPr>
          <w:noProof/>
          <w:color w:val="FF0000"/>
        </w:rPr>
        <w:drawing>
          <wp:inline distT="0" distB="0" distL="0" distR="0" wp14:anchorId="15A542A4" wp14:editId="15A542A5">
            <wp:extent cx="5035550" cy="2755900"/>
            <wp:effectExtent l="19050" t="0" r="0" b="0"/>
            <wp:docPr id="567"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7"/>
                    <a:srcRect/>
                    <a:stretch>
                      <a:fillRect/>
                    </a:stretch>
                  </pic:blipFill>
                  <pic:spPr bwMode="auto">
                    <a:xfrm>
                      <a:off x="0" y="0"/>
                      <a:ext cx="5035550" cy="2755900"/>
                    </a:xfrm>
                    <a:prstGeom prst="rect">
                      <a:avLst/>
                    </a:prstGeom>
                    <a:noFill/>
                  </pic:spPr>
                </pic:pic>
              </a:graphicData>
            </a:graphic>
          </wp:inline>
        </w:drawing>
      </w:r>
    </w:p>
    <w:p w14:paraId="15A541E2" w14:textId="77777777" w:rsidR="004550A3" w:rsidRDefault="004550A3" w:rsidP="004E7DDA">
      <w:pPr>
        <w:pStyle w:val="ListParagraph"/>
        <w:ind w:left="1080"/>
        <w:rPr>
          <w:color w:val="FF0000"/>
        </w:rPr>
      </w:pPr>
    </w:p>
    <w:p w14:paraId="15A541E3" w14:textId="77777777" w:rsidR="00811D34" w:rsidRPr="004E7DDA" w:rsidRDefault="004E7DDA" w:rsidP="00811D34">
      <w:pPr>
        <w:pStyle w:val="ListParagraph"/>
        <w:numPr>
          <w:ilvl w:val="1"/>
          <w:numId w:val="29"/>
        </w:numPr>
        <w:ind w:left="1080"/>
        <w:jc w:val="both"/>
        <w:rPr>
          <w:rFonts w:asciiTheme="minorHAnsi" w:hAnsiTheme="minorHAnsi"/>
          <w:b/>
          <w:i/>
          <w:iCs/>
        </w:rPr>
      </w:pPr>
      <w:r>
        <w:rPr>
          <w:rFonts w:asciiTheme="minorHAnsi" w:hAnsiTheme="minorHAnsi"/>
          <w:b/>
        </w:rPr>
        <w:t>Consequence Analysis</w:t>
      </w:r>
      <w:r w:rsidR="00811D34" w:rsidRPr="00811D34">
        <w:rPr>
          <w:rFonts w:asciiTheme="minorHAnsi" w:hAnsiTheme="minorHAnsi"/>
          <w:b/>
        </w:rPr>
        <w:t xml:space="preserve">:  </w:t>
      </w:r>
      <w:r w:rsidR="0069553C" w:rsidRPr="0069553C">
        <w:rPr>
          <w:rFonts w:asciiTheme="minorHAnsi" w:hAnsiTheme="minorHAnsi"/>
          <w:i/>
          <w:color w:val="FF0000"/>
        </w:rPr>
        <w:t xml:space="preserve">within this section the assessor will identify </w:t>
      </w:r>
      <w:r w:rsidR="0069553C">
        <w:rPr>
          <w:rFonts w:asciiTheme="minorHAnsi" w:hAnsiTheme="minorHAnsi"/>
          <w:i/>
          <w:color w:val="FF0000"/>
        </w:rPr>
        <w:t>environmental events that follow/followed the</w:t>
      </w:r>
      <w:r w:rsidR="0069553C" w:rsidRPr="0069553C">
        <w:rPr>
          <w:rFonts w:asciiTheme="minorHAnsi" w:hAnsiTheme="minorHAnsi"/>
          <w:i/>
          <w:color w:val="FF0000"/>
        </w:rPr>
        <w:t xml:space="preserve"> target behavior. </w:t>
      </w:r>
    </w:p>
    <w:p w14:paraId="15A541E4" w14:textId="77777777" w:rsidR="004E7DDA" w:rsidRDefault="004E7DDA" w:rsidP="004E7DDA">
      <w:pPr>
        <w:pStyle w:val="ListParagraph"/>
        <w:ind w:left="1080"/>
        <w:jc w:val="both"/>
        <w:rPr>
          <w:color w:val="FF0000"/>
        </w:rPr>
      </w:pPr>
      <w:r w:rsidRPr="00811D34">
        <w:rPr>
          <w:color w:val="FF0000"/>
        </w:rPr>
        <w:t xml:space="preserve">(Insert graph – </w:t>
      </w:r>
      <w:r>
        <w:rPr>
          <w:color w:val="FF0000"/>
        </w:rPr>
        <w:t>align left</w:t>
      </w:r>
      <w:r w:rsidRPr="00811D34">
        <w:rPr>
          <w:color w:val="FF0000"/>
        </w:rPr>
        <w:t>)</w:t>
      </w:r>
    </w:p>
    <w:p w14:paraId="15A541E5" w14:textId="77777777" w:rsidR="007243AB" w:rsidRPr="00811D34" w:rsidRDefault="007243AB" w:rsidP="004E7DDA">
      <w:pPr>
        <w:pStyle w:val="ListParagraph"/>
        <w:ind w:left="1080"/>
        <w:jc w:val="both"/>
        <w:rPr>
          <w:rFonts w:asciiTheme="minorHAnsi" w:hAnsiTheme="minorHAnsi"/>
          <w:b/>
          <w:i/>
          <w:iCs/>
        </w:rPr>
      </w:pPr>
      <w:r>
        <w:rPr>
          <w:rFonts w:asciiTheme="minorHAnsi" w:hAnsiTheme="minorHAnsi"/>
          <w:b/>
          <w:i/>
          <w:iCs/>
          <w:noProof/>
        </w:rPr>
        <w:lastRenderedPageBreak/>
        <w:drawing>
          <wp:inline distT="0" distB="0" distL="0" distR="0" wp14:anchorId="15A542A6" wp14:editId="15A542A7">
            <wp:extent cx="5035550" cy="2755900"/>
            <wp:effectExtent l="19050" t="0" r="0" b="0"/>
            <wp:docPr id="565"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8"/>
                    <a:srcRect/>
                    <a:stretch>
                      <a:fillRect/>
                    </a:stretch>
                  </pic:blipFill>
                  <pic:spPr bwMode="auto">
                    <a:xfrm>
                      <a:off x="0" y="0"/>
                      <a:ext cx="5035550" cy="2755900"/>
                    </a:xfrm>
                    <a:prstGeom prst="rect">
                      <a:avLst/>
                    </a:prstGeom>
                    <a:noFill/>
                  </pic:spPr>
                </pic:pic>
              </a:graphicData>
            </a:graphic>
          </wp:inline>
        </w:drawing>
      </w:r>
    </w:p>
    <w:p w14:paraId="15A541E6" w14:textId="77777777" w:rsidR="00811D34" w:rsidRPr="00811D34" w:rsidRDefault="00400F59" w:rsidP="00811D34">
      <w:pPr>
        <w:pStyle w:val="ListParagraph"/>
        <w:numPr>
          <w:ilvl w:val="1"/>
          <w:numId w:val="29"/>
        </w:numPr>
        <w:ind w:left="1080"/>
        <w:jc w:val="both"/>
        <w:rPr>
          <w:rFonts w:asciiTheme="minorHAnsi" w:hAnsiTheme="minorHAnsi"/>
          <w:b/>
          <w:i/>
          <w:iCs/>
        </w:rPr>
      </w:pPr>
      <w:r>
        <w:rPr>
          <w:rFonts w:asciiTheme="minorHAnsi" w:hAnsiTheme="minorHAnsi"/>
          <w:b/>
        </w:rPr>
        <w:t>Analysis of Meaning/Hypotheses</w:t>
      </w:r>
      <w:r w:rsidR="00811D34" w:rsidRPr="00811D34">
        <w:rPr>
          <w:rFonts w:asciiTheme="minorHAnsi" w:hAnsiTheme="minorHAnsi"/>
          <w:b/>
        </w:rPr>
        <w:t xml:space="preserve">:  </w:t>
      </w:r>
      <w:r w:rsidRPr="00400F59">
        <w:rPr>
          <w:i/>
          <w:color w:val="FF0000"/>
          <w:sz w:val="23"/>
          <w:szCs w:val="23"/>
        </w:rPr>
        <w:t xml:space="preserve">Based on the information gathered from </w:t>
      </w:r>
      <w:r>
        <w:rPr>
          <w:i/>
          <w:color w:val="FF0000"/>
          <w:sz w:val="23"/>
          <w:szCs w:val="23"/>
        </w:rPr>
        <w:t xml:space="preserve">(Clinical Interview, Screening Tools, Direct Observation and Structured A-B-C Data collection, </w:t>
      </w:r>
      <w:r w:rsidRPr="00400F59">
        <w:rPr>
          <w:i/>
          <w:color w:val="FF0000"/>
          <w:sz w:val="23"/>
          <w:szCs w:val="23"/>
        </w:rPr>
        <w:t>Antecedent</w:t>
      </w:r>
      <w:r>
        <w:rPr>
          <w:i/>
          <w:color w:val="FF0000"/>
          <w:sz w:val="23"/>
          <w:szCs w:val="23"/>
        </w:rPr>
        <w:t xml:space="preserve"> and Consequence A</w:t>
      </w:r>
      <w:r w:rsidRPr="00400F59">
        <w:rPr>
          <w:i/>
          <w:color w:val="FF0000"/>
          <w:sz w:val="23"/>
          <w:szCs w:val="23"/>
        </w:rPr>
        <w:t>nalysis</w:t>
      </w:r>
      <w:r>
        <w:rPr>
          <w:i/>
          <w:color w:val="FF0000"/>
          <w:sz w:val="23"/>
          <w:szCs w:val="23"/>
        </w:rPr>
        <w:t>)</w:t>
      </w:r>
      <w:r w:rsidRPr="00400F59">
        <w:rPr>
          <w:i/>
          <w:color w:val="FF0000"/>
          <w:sz w:val="23"/>
          <w:szCs w:val="23"/>
        </w:rPr>
        <w:t xml:space="preserve"> the hypothesized function of</w:t>
      </w:r>
      <w:r>
        <w:rPr>
          <w:i/>
          <w:color w:val="FF0000"/>
          <w:sz w:val="23"/>
          <w:szCs w:val="23"/>
        </w:rPr>
        <w:t xml:space="preserve"> Member’s (insert </w:t>
      </w:r>
      <w:r w:rsidR="00A72C33">
        <w:rPr>
          <w:i/>
          <w:color w:val="FF0000"/>
          <w:sz w:val="23"/>
          <w:szCs w:val="23"/>
        </w:rPr>
        <w:t>behavior) is (insert function or multiple functions</w:t>
      </w:r>
      <w:r>
        <w:rPr>
          <w:i/>
          <w:color w:val="FF0000"/>
          <w:sz w:val="23"/>
          <w:szCs w:val="23"/>
        </w:rPr>
        <w:t xml:space="preserve">). </w:t>
      </w:r>
    </w:p>
    <w:p w14:paraId="15A541E7" w14:textId="77777777" w:rsidR="00811D34" w:rsidRDefault="00811D34" w:rsidP="00811D34">
      <w:pPr>
        <w:pStyle w:val="ListParagraph"/>
        <w:jc w:val="both"/>
        <w:rPr>
          <w:rFonts w:asciiTheme="minorHAnsi" w:hAnsiTheme="minorHAnsi"/>
          <w:b/>
          <w:i/>
          <w:iCs/>
        </w:rPr>
      </w:pPr>
    </w:p>
    <w:p w14:paraId="15A541E8" w14:textId="77777777" w:rsidR="00400F59" w:rsidRDefault="00FD065F" w:rsidP="00400F59">
      <w:pPr>
        <w:pStyle w:val="ListParagraph"/>
        <w:numPr>
          <w:ilvl w:val="0"/>
          <w:numId w:val="29"/>
        </w:numPr>
        <w:ind w:left="720"/>
        <w:jc w:val="both"/>
        <w:rPr>
          <w:rFonts w:asciiTheme="minorHAnsi" w:hAnsiTheme="minorHAnsi"/>
          <w:b/>
          <w:i/>
          <w:iCs/>
        </w:rPr>
      </w:pPr>
      <w:r>
        <w:rPr>
          <w:rFonts w:asciiTheme="minorHAnsi" w:hAnsiTheme="minorHAnsi"/>
          <w:b/>
          <w:i/>
          <w:iCs/>
        </w:rPr>
        <w:t>Verification Phase</w:t>
      </w:r>
    </w:p>
    <w:p w14:paraId="15A541E9" w14:textId="77777777" w:rsidR="00A72C33" w:rsidRPr="00A72C33" w:rsidRDefault="00A72C33" w:rsidP="00A72C33">
      <w:pPr>
        <w:pStyle w:val="ListParagraph"/>
        <w:numPr>
          <w:ilvl w:val="1"/>
          <w:numId w:val="29"/>
        </w:numPr>
        <w:ind w:left="1080"/>
        <w:jc w:val="both"/>
        <w:rPr>
          <w:rFonts w:asciiTheme="minorHAnsi" w:hAnsiTheme="minorHAnsi"/>
          <w:b/>
          <w:i/>
          <w:iCs/>
        </w:rPr>
      </w:pPr>
      <w:r>
        <w:rPr>
          <w:rFonts w:asciiTheme="minorHAnsi" w:hAnsiTheme="minorHAnsi"/>
          <w:b/>
        </w:rPr>
        <w:t>Functional Assessment</w:t>
      </w:r>
      <w:r w:rsidRPr="00811D34">
        <w:rPr>
          <w:rFonts w:asciiTheme="minorHAnsi" w:hAnsiTheme="minorHAnsi"/>
          <w:b/>
        </w:rPr>
        <w:t xml:space="preserve">:  </w:t>
      </w:r>
      <w:r w:rsidRPr="00A72C33">
        <w:rPr>
          <w:rFonts w:asciiTheme="minorHAnsi" w:hAnsiTheme="minorHAnsi"/>
          <w:b/>
          <w:color w:val="FF0000"/>
        </w:rPr>
        <w:t>(</w:t>
      </w:r>
      <w:r w:rsidRPr="00A72C33">
        <w:rPr>
          <w:rFonts w:asciiTheme="minorHAnsi" w:hAnsiTheme="minorHAnsi"/>
          <w:b/>
          <w:i/>
          <w:color w:val="FF0000"/>
        </w:rPr>
        <w:t>This section is optional)</w:t>
      </w:r>
      <w:r>
        <w:rPr>
          <w:rFonts w:asciiTheme="minorHAnsi" w:hAnsiTheme="minorHAnsi"/>
          <w:b/>
          <w:i/>
        </w:rPr>
        <w:t xml:space="preserve">. </w:t>
      </w:r>
      <w:r w:rsidR="00F5042B">
        <w:rPr>
          <w:rFonts w:asciiTheme="minorHAnsi" w:eastAsia="Times New Roman" w:hAnsiTheme="minorHAnsi" w:cs="Times New Roman"/>
          <w:i/>
          <w:color w:val="FF0000"/>
        </w:rPr>
        <w:t xml:space="preserve">Within this section describe the functional analysis procedures, testing conditions and the results. A graph is required for each testing condition. </w:t>
      </w:r>
    </w:p>
    <w:p w14:paraId="15A541EA" w14:textId="77777777" w:rsidR="00A72C33" w:rsidRDefault="00A72C33" w:rsidP="00F5042B">
      <w:pPr>
        <w:pStyle w:val="ListParagraph"/>
        <w:ind w:left="1080"/>
        <w:jc w:val="both"/>
        <w:rPr>
          <w:rFonts w:asciiTheme="minorHAnsi" w:hAnsiTheme="minorHAnsi"/>
          <w:b/>
          <w:i/>
          <w:iCs/>
        </w:rPr>
      </w:pPr>
    </w:p>
    <w:p w14:paraId="15A541EB" w14:textId="77777777" w:rsidR="00F5042B" w:rsidRDefault="00F5042B" w:rsidP="00F5042B">
      <w:pPr>
        <w:pStyle w:val="ListParagraph"/>
        <w:ind w:left="1080"/>
        <w:jc w:val="both"/>
        <w:rPr>
          <w:rFonts w:asciiTheme="minorHAnsi" w:hAnsiTheme="minorHAnsi"/>
          <w:b/>
          <w:i/>
          <w:iCs/>
        </w:rPr>
      </w:pPr>
    </w:p>
    <w:p w14:paraId="15A541EC" w14:textId="77777777" w:rsidR="002B12C8" w:rsidRPr="000F54AC" w:rsidRDefault="002B12C8" w:rsidP="002B12C8">
      <w:pPr>
        <w:pStyle w:val="ListParagraph"/>
        <w:numPr>
          <w:ilvl w:val="0"/>
          <w:numId w:val="6"/>
        </w:numPr>
        <w:ind w:left="360"/>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Program Goals</w:t>
      </w:r>
    </w:p>
    <w:p w14:paraId="15A541ED" w14:textId="77777777" w:rsidR="00B343C9" w:rsidRDefault="00B343C9" w:rsidP="004024B3">
      <w:pPr>
        <w:spacing w:before="16"/>
        <w:ind w:left="440" w:right="299"/>
        <w:jc w:val="both"/>
        <w:rPr>
          <w:rFonts w:asciiTheme="minorHAnsi" w:eastAsia="Times New Roman" w:hAnsiTheme="minorHAnsi" w:cs="Times New Roman"/>
          <w:b/>
          <w:bCs/>
          <w:color w:val="auto"/>
        </w:rPr>
      </w:pPr>
    </w:p>
    <w:p w14:paraId="15A541EE" w14:textId="77777777" w:rsidR="004B687B" w:rsidRPr="000F54AC" w:rsidRDefault="0016193B" w:rsidP="002F1377">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Behavior:</w:t>
      </w:r>
    </w:p>
    <w:p w14:paraId="15A541EF" w14:textId="77777777" w:rsidR="00A07250" w:rsidRDefault="00A07250" w:rsidP="0016193B">
      <w:pPr>
        <w:jc w:val="both"/>
        <w:rPr>
          <w:rFonts w:asciiTheme="minorHAnsi" w:hAnsiTheme="minorHAnsi"/>
          <w:bCs/>
        </w:rPr>
      </w:pPr>
    </w:p>
    <w:p w14:paraId="15A541F0" w14:textId="77777777" w:rsidR="00E94EEE" w:rsidRPr="00E94EEE" w:rsidRDefault="00E94EEE" w:rsidP="002F1377">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sidR="002B12C8">
        <w:rPr>
          <w:color w:val="FF0000"/>
        </w:rPr>
        <w:t>Title of program being targeted</w:t>
      </w:r>
    </w:p>
    <w:p w14:paraId="15A541F1" w14:textId="28F1E985" w:rsidR="00A07250" w:rsidRPr="00E94EEE" w:rsidRDefault="00A07250" w:rsidP="00E94EEE">
      <w:pPr>
        <w:jc w:val="both"/>
        <w:rPr>
          <w:rFonts w:asciiTheme="minorHAnsi" w:hAnsiTheme="minorHAnsi"/>
        </w:rPr>
      </w:pPr>
      <w:r w:rsidRPr="00E94EEE">
        <w:rPr>
          <w:rFonts w:asciiTheme="minorHAnsi" w:hAnsiTheme="minorHAnsi"/>
          <w:b/>
        </w:rPr>
        <w:t xml:space="preserve">Instrumental Goal: </w:t>
      </w:r>
      <w:r w:rsidR="002B12C8" w:rsidRPr="002B12C8">
        <w:rPr>
          <w:rFonts w:asciiTheme="minorHAnsi" w:hAnsiTheme="minorHAnsi"/>
          <w:color w:val="FF0000"/>
        </w:rPr>
        <w:t>(By Date)</w:t>
      </w:r>
      <w:r w:rsidR="002B12C8">
        <w:rPr>
          <w:rFonts w:asciiTheme="minorHAnsi" w:hAnsiTheme="minorHAnsi"/>
        </w:rPr>
        <w:t xml:space="preserve"> </w:t>
      </w:r>
      <w:r w:rsidR="002B12C8">
        <w:rPr>
          <w:color w:val="FF0000"/>
        </w:rPr>
        <w:t xml:space="preserve">Objective of the program (make sure this is </w:t>
      </w:r>
      <w:r w:rsidR="00CC4A6A">
        <w:rPr>
          <w:color w:val="FF0000"/>
        </w:rPr>
        <w:t>measurable</w:t>
      </w:r>
      <w:r w:rsidR="002B12C8">
        <w:rPr>
          <w:color w:val="FF0000"/>
        </w:rPr>
        <w:t>, objective, and specific)</w:t>
      </w:r>
      <w:r w:rsidR="00E94EEE" w:rsidRPr="00E94EEE">
        <w:rPr>
          <w:rFonts w:asciiTheme="minorHAnsi" w:hAnsiTheme="minorHAnsi"/>
          <w:b/>
        </w:rPr>
        <w:t xml:space="preserve"> </w:t>
      </w:r>
    </w:p>
    <w:p w14:paraId="15A541F2" w14:textId="77777777" w:rsidR="00A07250" w:rsidRPr="00A07250" w:rsidRDefault="00A07250" w:rsidP="00A07250">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sidR="002B12C8">
        <w:rPr>
          <w:color w:val="FF0000"/>
        </w:rPr>
        <w:t>How data will be collected (e.g., first trial data, rate per hour, percentage of opportunities, partial interval recording)</w:t>
      </w:r>
    </w:p>
    <w:p w14:paraId="15A541F3" w14:textId="77777777" w:rsidR="00A07250" w:rsidRPr="00A07250" w:rsidRDefault="00A07250" w:rsidP="00A07250">
      <w:pPr>
        <w:jc w:val="both"/>
        <w:rPr>
          <w:rFonts w:asciiTheme="minorHAnsi" w:hAnsiTheme="minorHAnsi"/>
          <w:bCs/>
        </w:rPr>
      </w:pPr>
      <w:r w:rsidRPr="00A07250">
        <w:rPr>
          <w:rFonts w:asciiTheme="minorHAnsi" w:hAnsiTheme="minorHAnsi"/>
          <w:b/>
        </w:rPr>
        <w:t xml:space="preserve">Mastery Criteria: </w:t>
      </w:r>
      <w:r w:rsidR="002B12C8">
        <w:rPr>
          <w:color w:val="FF0000"/>
        </w:rPr>
        <w:t xml:space="preserve">How you will measure mastery (e.g., </w:t>
      </w:r>
      <w:r w:rsidR="002B12C8" w:rsidRPr="008F4591">
        <w:rPr>
          <w:color w:val="FF0000"/>
        </w:rPr>
        <w:t>3 consecutive sessions of correct responding</w:t>
      </w:r>
      <w:r w:rsidR="002B12C8">
        <w:rPr>
          <w:color w:val="FF0000"/>
        </w:rPr>
        <w:t>)</w:t>
      </w:r>
    </w:p>
    <w:p w14:paraId="15A541F4" w14:textId="77777777" w:rsidR="00A07250" w:rsidRPr="00A07250" w:rsidRDefault="00A07250" w:rsidP="00A07250">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sidR="002B12C8">
        <w:rPr>
          <w:color w:val="FF0000"/>
        </w:rPr>
        <w:t xml:space="preserve">How you will measure if the skill is generalized (e.g., Across 3 people, </w:t>
      </w:r>
      <w:r w:rsidR="002B12C8" w:rsidRPr="008F4591">
        <w:rPr>
          <w:color w:val="FF0000"/>
        </w:rPr>
        <w:t>3 settings</w:t>
      </w:r>
      <w:r w:rsidR="002B12C8">
        <w:rPr>
          <w:color w:val="FF0000"/>
        </w:rPr>
        <w:t>, and 3 exemplars)</w:t>
      </w:r>
    </w:p>
    <w:p w14:paraId="15A541F5" w14:textId="77777777" w:rsidR="00A07250" w:rsidRDefault="00A07250" w:rsidP="00A07250">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sidR="002B12C8">
        <w:rPr>
          <w:color w:val="FF0000"/>
        </w:rPr>
        <w:t>Include a brief statement about the Member’s current skill level including a baseline measurement that EXACTLY matches the mastery criteria of the goal.</w:t>
      </w:r>
    </w:p>
    <w:p w14:paraId="15A541F6" w14:textId="77777777" w:rsidR="0095454B" w:rsidRDefault="0095454B" w:rsidP="00A07250">
      <w:pPr>
        <w:jc w:val="both"/>
        <w:rPr>
          <w:rFonts w:asciiTheme="minorHAnsi" w:hAnsiTheme="minorHAnsi"/>
          <w:bCs/>
        </w:rPr>
      </w:pPr>
    </w:p>
    <w:p w14:paraId="15A541F7"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5A541F8" w14:textId="188FA901"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1F9"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1FA"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1FB"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1FC" w14:textId="77777777" w:rsidR="00813848" w:rsidRDefault="002B12C8" w:rsidP="0016193B">
      <w:pPr>
        <w:jc w:val="both"/>
        <w:rPr>
          <w:rFonts w:asciiTheme="minorHAnsi" w:hAnsiTheme="minorHAnsi"/>
          <w:color w:val="auto"/>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1FD" w14:textId="77777777" w:rsidR="00B343C9" w:rsidRPr="000F54AC" w:rsidRDefault="00B343C9" w:rsidP="0016193B">
      <w:pPr>
        <w:jc w:val="both"/>
        <w:rPr>
          <w:rFonts w:asciiTheme="minorHAnsi" w:hAnsiTheme="minorHAnsi"/>
          <w:color w:val="auto"/>
        </w:rPr>
      </w:pPr>
    </w:p>
    <w:p w14:paraId="15A541FE" w14:textId="77777777" w:rsidR="004B687B" w:rsidRPr="000F54AC" w:rsidRDefault="0016193B" w:rsidP="002F1377">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Communication:</w:t>
      </w:r>
    </w:p>
    <w:p w14:paraId="15A541FF" w14:textId="77777777" w:rsidR="00B343C9" w:rsidRDefault="00B343C9" w:rsidP="0069262E">
      <w:pPr>
        <w:jc w:val="both"/>
        <w:rPr>
          <w:rFonts w:asciiTheme="minorHAnsi" w:hAnsiTheme="minorHAnsi"/>
          <w:color w:val="auto"/>
        </w:rPr>
      </w:pPr>
    </w:p>
    <w:p w14:paraId="15A54200"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lastRenderedPageBreak/>
        <w:t>Program Name:</w:t>
      </w:r>
      <w:r>
        <w:rPr>
          <w:b/>
          <w:color w:val="000000" w:themeColor="text1"/>
        </w:rPr>
        <w:t xml:space="preserve"> </w:t>
      </w:r>
      <w:r>
        <w:rPr>
          <w:color w:val="FF0000"/>
        </w:rPr>
        <w:t>Title of program being targeted</w:t>
      </w:r>
    </w:p>
    <w:p w14:paraId="15A54201" w14:textId="2D32ECA8"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202"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203"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204"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205" w14:textId="77777777" w:rsidR="002B12C8" w:rsidRDefault="002B12C8" w:rsidP="002B12C8">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206" w14:textId="77777777" w:rsidR="002B12C8" w:rsidRDefault="002B12C8" w:rsidP="0069262E">
      <w:pPr>
        <w:jc w:val="both"/>
        <w:rPr>
          <w:rFonts w:asciiTheme="minorHAnsi" w:hAnsiTheme="minorHAnsi"/>
          <w:color w:val="auto"/>
        </w:rPr>
      </w:pPr>
    </w:p>
    <w:p w14:paraId="15A54207" w14:textId="77777777" w:rsidR="002B12C8" w:rsidRDefault="002B12C8" w:rsidP="0069262E">
      <w:pPr>
        <w:jc w:val="both"/>
        <w:rPr>
          <w:rFonts w:asciiTheme="minorHAnsi" w:hAnsiTheme="minorHAnsi"/>
          <w:color w:val="auto"/>
        </w:rPr>
      </w:pPr>
    </w:p>
    <w:p w14:paraId="15A54208"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5A54209" w14:textId="4F99369A"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20A"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20B"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20C"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20D" w14:textId="77777777" w:rsidR="002B12C8" w:rsidRDefault="002B12C8" w:rsidP="002B12C8">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20E" w14:textId="77777777" w:rsidR="002B12C8" w:rsidRDefault="002B12C8" w:rsidP="0069262E">
      <w:pPr>
        <w:jc w:val="both"/>
        <w:rPr>
          <w:rFonts w:asciiTheme="minorHAnsi" w:hAnsiTheme="minorHAnsi"/>
          <w:color w:val="auto"/>
        </w:rPr>
      </w:pPr>
    </w:p>
    <w:p w14:paraId="15A5420F" w14:textId="77777777" w:rsidR="00B343C9" w:rsidRPr="000F54AC" w:rsidRDefault="00B343C9" w:rsidP="0069262E">
      <w:pPr>
        <w:jc w:val="both"/>
        <w:rPr>
          <w:rFonts w:asciiTheme="minorHAnsi" w:hAnsiTheme="minorHAnsi"/>
          <w:bCs/>
        </w:rPr>
      </w:pPr>
    </w:p>
    <w:p w14:paraId="15A54210" w14:textId="77777777" w:rsidR="004B687B" w:rsidRPr="000F54AC" w:rsidRDefault="0016193B" w:rsidP="002F1377">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Self-Help:</w:t>
      </w:r>
    </w:p>
    <w:p w14:paraId="15A54211" w14:textId="77777777" w:rsidR="00215B04" w:rsidRDefault="00215B04" w:rsidP="00523A76">
      <w:pPr>
        <w:jc w:val="both"/>
        <w:rPr>
          <w:rFonts w:asciiTheme="minorHAnsi" w:hAnsiTheme="minorHAnsi"/>
          <w:bCs/>
        </w:rPr>
      </w:pPr>
    </w:p>
    <w:p w14:paraId="15A54212"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5A54213" w14:textId="14A605F3"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214"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215"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216"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217" w14:textId="77777777" w:rsidR="002B12C8" w:rsidRDefault="002B12C8" w:rsidP="002B12C8">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218" w14:textId="77777777" w:rsidR="002B12C8" w:rsidRDefault="002B12C8" w:rsidP="00523A76">
      <w:pPr>
        <w:jc w:val="both"/>
        <w:rPr>
          <w:rFonts w:asciiTheme="minorHAnsi" w:hAnsiTheme="minorHAnsi"/>
          <w:bCs/>
        </w:rPr>
      </w:pPr>
    </w:p>
    <w:p w14:paraId="15A54219"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5A5421A" w14:textId="5B26F208"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21B" w14:textId="77777777" w:rsidR="002B12C8" w:rsidRPr="00A07250" w:rsidRDefault="002B12C8" w:rsidP="002B12C8">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21C" w14:textId="77777777" w:rsidR="002B12C8" w:rsidRPr="00A07250" w:rsidRDefault="002B12C8" w:rsidP="002B12C8">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21D" w14:textId="77777777" w:rsidR="002B12C8" w:rsidRPr="00A07250" w:rsidRDefault="002B12C8" w:rsidP="002B12C8">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21E" w14:textId="77777777" w:rsidR="002B12C8" w:rsidRDefault="002B12C8" w:rsidP="002B12C8">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21F" w14:textId="77777777" w:rsidR="002B12C8" w:rsidRDefault="002B12C8" w:rsidP="00523A76">
      <w:pPr>
        <w:jc w:val="both"/>
        <w:rPr>
          <w:rFonts w:asciiTheme="minorHAnsi" w:hAnsiTheme="minorHAnsi"/>
          <w:bCs/>
        </w:rPr>
      </w:pPr>
    </w:p>
    <w:p w14:paraId="15A54220" w14:textId="77777777" w:rsidR="00B51E5B" w:rsidRDefault="00B51E5B" w:rsidP="00523A76">
      <w:pPr>
        <w:jc w:val="both"/>
        <w:rPr>
          <w:rFonts w:asciiTheme="minorHAnsi" w:hAnsiTheme="minorHAnsi"/>
          <w:bCs/>
        </w:rPr>
      </w:pPr>
    </w:p>
    <w:p w14:paraId="15A54221" w14:textId="77777777" w:rsidR="00CB5B48" w:rsidRDefault="00CB5B48" w:rsidP="004024B3">
      <w:pPr>
        <w:spacing w:before="16"/>
        <w:ind w:left="440" w:right="299"/>
        <w:jc w:val="both"/>
        <w:rPr>
          <w:rFonts w:asciiTheme="minorHAnsi" w:eastAsia="Times New Roman" w:hAnsiTheme="minorHAnsi" w:cs="Times New Roman"/>
          <w:b/>
          <w:bCs/>
          <w:color w:val="auto"/>
        </w:rPr>
      </w:pPr>
    </w:p>
    <w:p w14:paraId="15A54222" w14:textId="77777777" w:rsidR="00694F3E" w:rsidRDefault="00694F3E" w:rsidP="004024B3">
      <w:pPr>
        <w:spacing w:before="16"/>
        <w:ind w:left="440" w:right="299"/>
        <w:jc w:val="both"/>
        <w:rPr>
          <w:rFonts w:asciiTheme="minorHAnsi" w:eastAsia="Times New Roman" w:hAnsiTheme="minorHAnsi" w:cs="Times New Roman"/>
          <w:b/>
          <w:bCs/>
          <w:color w:val="auto"/>
        </w:rPr>
      </w:pPr>
    </w:p>
    <w:p w14:paraId="15A54223" w14:textId="77777777" w:rsidR="0016193B" w:rsidRPr="000F54AC" w:rsidRDefault="0016193B" w:rsidP="002F1377">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sidRPr="000F54AC">
        <w:rPr>
          <w:rFonts w:asciiTheme="minorHAnsi" w:hAnsiTheme="minorHAnsi"/>
          <w:b/>
          <w:bCs/>
        </w:rPr>
        <w:t>Social Skills:</w:t>
      </w:r>
    </w:p>
    <w:p w14:paraId="15A54224" w14:textId="77777777" w:rsidR="0016193B" w:rsidRDefault="0016193B" w:rsidP="004024B3">
      <w:pPr>
        <w:spacing w:before="16"/>
        <w:ind w:left="440" w:right="299"/>
        <w:jc w:val="both"/>
        <w:rPr>
          <w:rFonts w:asciiTheme="minorHAnsi" w:eastAsia="Times New Roman" w:hAnsiTheme="minorHAnsi" w:cs="Times New Roman"/>
          <w:b/>
          <w:bCs/>
          <w:color w:val="auto"/>
        </w:rPr>
      </w:pPr>
    </w:p>
    <w:p w14:paraId="15A54225" w14:textId="77777777" w:rsidR="002B12C8" w:rsidRPr="00E94EEE" w:rsidRDefault="002B12C8" w:rsidP="002B12C8">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5A54226" w14:textId="2740F310" w:rsidR="002B12C8" w:rsidRPr="00E94EEE" w:rsidRDefault="002B12C8" w:rsidP="002B12C8">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227" w14:textId="77777777" w:rsidR="002B12C8" w:rsidRPr="00A07250" w:rsidRDefault="002B12C8" w:rsidP="00CB760E">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228" w14:textId="77777777" w:rsidR="002B12C8" w:rsidRPr="00A07250" w:rsidRDefault="002B12C8" w:rsidP="00CB760E">
      <w:pPr>
        <w:jc w:val="both"/>
        <w:rPr>
          <w:rFonts w:asciiTheme="minorHAnsi" w:hAnsiTheme="minorHAnsi"/>
          <w:bCs/>
        </w:rPr>
      </w:pPr>
      <w:r w:rsidRPr="00A07250">
        <w:rPr>
          <w:rFonts w:asciiTheme="minorHAnsi" w:hAnsiTheme="minorHAnsi"/>
          <w:b/>
        </w:rPr>
        <w:lastRenderedPageBreak/>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229" w14:textId="77777777" w:rsidR="002B12C8" w:rsidRPr="00A07250" w:rsidRDefault="002B12C8" w:rsidP="00CB760E">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22A" w14:textId="77777777" w:rsidR="002B12C8" w:rsidRDefault="002B12C8" w:rsidP="00CB760E">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22B" w14:textId="77777777" w:rsidR="002B12C8" w:rsidRDefault="002B12C8" w:rsidP="00CB760E">
      <w:pPr>
        <w:spacing w:before="16"/>
        <w:ind w:left="440" w:right="299"/>
        <w:jc w:val="both"/>
        <w:rPr>
          <w:rFonts w:asciiTheme="minorHAnsi" w:eastAsia="Times New Roman" w:hAnsiTheme="minorHAnsi" w:cs="Times New Roman"/>
          <w:b/>
          <w:bCs/>
          <w:color w:val="auto"/>
        </w:rPr>
      </w:pPr>
    </w:p>
    <w:p w14:paraId="15A5422C" w14:textId="77777777" w:rsidR="002B12C8" w:rsidRPr="00E94EEE" w:rsidRDefault="002B12C8" w:rsidP="00CB760E">
      <w:pPr>
        <w:pStyle w:val="ListParagraph"/>
        <w:numPr>
          <w:ilvl w:val="0"/>
          <w:numId w:val="8"/>
        </w:numPr>
        <w:jc w:val="both"/>
        <w:rPr>
          <w:rFonts w:asciiTheme="minorHAnsi" w:hAnsiTheme="minorHAnsi"/>
        </w:rPr>
      </w:pPr>
      <w:r w:rsidRPr="009B5371">
        <w:rPr>
          <w:b/>
          <w:color w:val="000000" w:themeColor="text1"/>
        </w:rPr>
        <w:t>Program Name:</w:t>
      </w:r>
      <w:r>
        <w:rPr>
          <w:b/>
          <w:color w:val="000000" w:themeColor="text1"/>
        </w:rPr>
        <w:t xml:space="preserve"> </w:t>
      </w:r>
      <w:r>
        <w:rPr>
          <w:color w:val="FF0000"/>
        </w:rPr>
        <w:t>Title of program being targeted</w:t>
      </w:r>
    </w:p>
    <w:p w14:paraId="15A5422D" w14:textId="74006C46" w:rsidR="002B12C8" w:rsidRPr="00E94EEE" w:rsidRDefault="002B12C8" w:rsidP="00CB760E">
      <w:pPr>
        <w:jc w:val="both"/>
        <w:rPr>
          <w:rFonts w:asciiTheme="minorHAnsi" w:hAnsiTheme="minorHAnsi"/>
        </w:rPr>
      </w:pPr>
      <w:r w:rsidRPr="00E94EEE">
        <w:rPr>
          <w:rFonts w:asciiTheme="minorHAnsi" w:hAnsiTheme="minorHAnsi"/>
          <w:b/>
        </w:rPr>
        <w:t xml:space="preserve">Instrumental Goal: </w:t>
      </w:r>
      <w:r w:rsidRPr="002B12C8">
        <w:rPr>
          <w:rFonts w:asciiTheme="minorHAnsi" w:hAnsiTheme="minorHAnsi"/>
          <w:color w:val="FF0000"/>
        </w:rPr>
        <w:t>(By Date)</w:t>
      </w:r>
      <w:r>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objective, and specific)</w:t>
      </w:r>
      <w:r w:rsidRPr="00E94EEE">
        <w:rPr>
          <w:rFonts w:asciiTheme="minorHAnsi" w:hAnsiTheme="minorHAnsi"/>
          <w:b/>
        </w:rPr>
        <w:t xml:space="preserve"> </w:t>
      </w:r>
    </w:p>
    <w:p w14:paraId="15A5422E" w14:textId="77777777" w:rsidR="002B12C8" w:rsidRPr="00A07250" w:rsidRDefault="002B12C8" w:rsidP="00CB760E">
      <w:pPr>
        <w:jc w:val="both"/>
        <w:rPr>
          <w:rFonts w:asciiTheme="minorHAnsi" w:hAnsiTheme="minorHAnsi"/>
        </w:rPr>
      </w:pPr>
      <w:r w:rsidRPr="00A07250">
        <w:rPr>
          <w:rFonts w:asciiTheme="minorHAnsi" w:hAnsiTheme="minorHAnsi"/>
          <w:b/>
        </w:rPr>
        <w:t>Data Collection:</w:t>
      </w:r>
      <w:r w:rsidRPr="00A07250">
        <w:rPr>
          <w:rFonts w:asciiTheme="minorHAnsi" w:hAnsiTheme="minorHAnsi"/>
        </w:rPr>
        <w:t xml:space="preserve"> </w:t>
      </w:r>
      <w:r>
        <w:rPr>
          <w:color w:val="FF0000"/>
        </w:rPr>
        <w:t>How data will be collected (e.g., first trial data, rate per hour, percentage of opportunities, partial interval recording)</w:t>
      </w:r>
    </w:p>
    <w:p w14:paraId="15A5422F" w14:textId="77777777" w:rsidR="002B12C8" w:rsidRPr="00A07250" w:rsidRDefault="002B12C8" w:rsidP="00CB760E">
      <w:pPr>
        <w:jc w:val="both"/>
        <w:rPr>
          <w:rFonts w:asciiTheme="minorHAnsi" w:hAnsiTheme="minorHAnsi"/>
          <w:bCs/>
        </w:rPr>
      </w:pPr>
      <w:r w:rsidRPr="00A07250">
        <w:rPr>
          <w:rFonts w:asciiTheme="minorHAnsi" w:hAnsiTheme="minorHAnsi"/>
          <w:b/>
        </w:rPr>
        <w:t xml:space="preserve">Mastery Criteria: </w:t>
      </w:r>
      <w:r>
        <w:rPr>
          <w:color w:val="FF0000"/>
        </w:rPr>
        <w:t xml:space="preserve">How you will measure mastery (e.g., </w:t>
      </w:r>
      <w:r w:rsidRPr="008F4591">
        <w:rPr>
          <w:color w:val="FF0000"/>
        </w:rPr>
        <w:t>3 consecutive sessions of correct responding</w:t>
      </w:r>
      <w:r>
        <w:rPr>
          <w:color w:val="FF0000"/>
        </w:rPr>
        <w:t>)</w:t>
      </w:r>
    </w:p>
    <w:p w14:paraId="15A54230" w14:textId="77777777" w:rsidR="002B12C8" w:rsidRPr="00A07250" w:rsidRDefault="002B12C8" w:rsidP="00CB760E">
      <w:pPr>
        <w:jc w:val="both"/>
        <w:rPr>
          <w:rFonts w:asciiTheme="minorHAnsi" w:hAnsiTheme="minorHAnsi"/>
        </w:rPr>
      </w:pPr>
      <w:r w:rsidRPr="00A07250">
        <w:rPr>
          <w:rFonts w:asciiTheme="minorHAnsi" w:hAnsiTheme="minorHAnsi"/>
          <w:b/>
        </w:rPr>
        <w:t>Generalization Criteria:</w:t>
      </w:r>
      <w:r w:rsidRPr="00A07250">
        <w:rPr>
          <w:rFonts w:asciiTheme="minorHAnsi" w:hAnsiTheme="minorHAnsi"/>
        </w:rPr>
        <w:t xml:space="preserve">  </w:t>
      </w:r>
      <w:r>
        <w:rPr>
          <w:color w:val="FF0000"/>
        </w:rPr>
        <w:t xml:space="preserve">How you will measure if the skill is generalized (e.g., Across 3 people, </w:t>
      </w:r>
      <w:r w:rsidRPr="008F4591">
        <w:rPr>
          <w:color w:val="FF0000"/>
        </w:rPr>
        <w:t>3 settings</w:t>
      </w:r>
      <w:r>
        <w:rPr>
          <w:color w:val="FF0000"/>
        </w:rPr>
        <w:t>, and 3 exemplars)</w:t>
      </w:r>
    </w:p>
    <w:p w14:paraId="15A54231" w14:textId="77777777" w:rsidR="002B12C8" w:rsidRDefault="002B12C8" w:rsidP="00CB760E">
      <w:pPr>
        <w:jc w:val="both"/>
        <w:rPr>
          <w:rFonts w:asciiTheme="minorHAnsi" w:hAnsiTheme="minorHAnsi"/>
          <w:bCs/>
        </w:rPr>
      </w:pPr>
      <w:r w:rsidRPr="000E312D">
        <w:rPr>
          <w:rFonts w:asciiTheme="minorHAnsi" w:hAnsiTheme="minorHAnsi"/>
          <w:b/>
          <w:bCs/>
        </w:rPr>
        <w:t>Baseline</w:t>
      </w:r>
      <w:r w:rsidRPr="000E312D">
        <w:rPr>
          <w:rFonts w:asciiTheme="minorHAnsi" w:hAnsiTheme="minorHAnsi"/>
          <w:bCs/>
        </w:rPr>
        <w:t xml:space="preserve">: </w:t>
      </w:r>
      <w:r>
        <w:rPr>
          <w:color w:val="FF0000"/>
        </w:rPr>
        <w:t>Include a brief statement about the Member’s current skill level including a baseline measurement that EXACTLY matches the mastery criteria of the goal.</w:t>
      </w:r>
    </w:p>
    <w:p w14:paraId="15A54232" w14:textId="77777777" w:rsidR="002B12C8" w:rsidRPr="000F54AC" w:rsidRDefault="002B12C8" w:rsidP="00CB760E">
      <w:pPr>
        <w:spacing w:before="16"/>
        <w:ind w:left="440" w:right="299"/>
        <w:jc w:val="both"/>
        <w:rPr>
          <w:rFonts w:asciiTheme="minorHAnsi" w:eastAsia="Times New Roman" w:hAnsiTheme="minorHAnsi" w:cs="Times New Roman"/>
          <w:b/>
          <w:bCs/>
          <w:color w:val="auto"/>
        </w:rPr>
      </w:pPr>
    </w:p>
    <w:p w14:paraId="15A54233" w14:textId="77777777" w:rsidR="002B12C8" w:rsidRDefault="002B12C8" w:rsidP="00CB760E">
      <w:pPr>
        <w:pStyle w:val="ListParagraph"/>
        <w:numPr>
          <w:ilvl w:val="0"/>
          <w:numId w:val="6"/>
        </w:numPr>
        <w:ind w:left="36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Behavior Intervention Plan</w:t>
      </w:r>
    </w:p>
    <w:p w14:paraId="15A54234" w14:textId="77777777" w:rsidR="002B12C8" w:rsidRPr="00B51E5B" w:rsidRDefault="002B12C8" w:rsidP="00CB760E">
      <w:pPr>
        <w:pStyle w:val="ListParagraph"/>
        <w:numPr>
          <w:ilvl w:val="1"/>
          <w:numId w:val="6"/>
        </w:numPr>
        <w:ind w:left="720"/>
        <w:jc w:val="both"/>
        <w:rPr>
          <w:rFonts w:asciiTheme="minorHAnsi" w:eastAsia="Times New Roman" w:hAnsiTheme="minorHAnsi" w:cs="Times New Roman"/>
          <w:b/>
          <w:bCs/>
          <w:i/>
          <w:szCs w:val="24"/>
        </w:rPr>
      </w:pPr>
      <w:r>
        <w:rPr>
          <w:rFonts w:asciiTheme="minorHAnsi" w:eastAsia="Times New Roman" w:hAnsiTheme="minorHAnsi" w:cs="Times New Roman"/>
          <w:b/>
          <w:bCs/>
          <w:i/>
          <w:sz w:val="24"/>
          <w:szCs w:val="24"/>
        </w:rPr>
        <w:t>Ecological Strategies</w:t>
      </w:r>
      <w:r w:rsidR="00773728">
        <w:rPr>
          <w:rFonts w:asciiTheme="minorHAnsi" w:eastAsia="Times New Roman" w:hAnsiTheme="minorHAnsi" w:cs="Times New Roman"/>
          <w:b/>
          <w:bCs/>
          <w:i/>
          <w:sz w:val="24"/>
          <w:szCs w:val="24"/>
        </w:rPr>
        <w:t xml:space="preserve">- </w:t>
      </w:r>
      <w:r w:rsidR="00773728" w:rsidRPr="00B51E5B">
        <w:rPr>
          <w:rFonts w:asciiTheme="minorHAnsi" w:eastAsia="Times New Roman" w:hAnsiTheme="minorHAnsi" w:cs="Times New Roman"/>
          <w:bCs/>
          <w:i/>
          <w:color w:val="FF0000"/>
          <w:szCs w:val="24"/>
        </w:rPr>
        <w:t>Within this section of the behavior intervention plan describe all ecological strategies used.</w:t>
      </w:r>
      <w:r w:rsidR="00773728" w:rsidRPr="00B51E5B">
        <w:rPr>
          <w:rFonts w:asciiTheme="minorHAnsi" w:eastAsia="Times New Roman" w:hAnsiTheme="minorHAnsi" w:cs="Times New Roman"/>
          <w:b/>
          <w:bCs/>
          <w:i/>
          <w:szCs w:val="24"/>
        </w:rPr>
        <w:t xml:space="preserve"> </w:t>
      </w:r>
      <w:r w:rsidR="00773728" w:rsidRPr="00B51E5B">
        <w:rPr>
          <w:rFonts w:asciiTheme="minorHAnsi" w:eastAsia="Times New Roman" w:hAnsiTheme="minorHAnsi" w:cs="Times New Roman"/>
          <w:b/>
          <w:bCs/>
          <w:i/>
          <w:color w:val="FF0000"/>
          <w:szCs w:val="24"/>
          <w:u w:val="single"/>
        </w:rPr>
        <w:t>Strategies should be written technological</w:t>
      </w:r>
      <w:r w:rsidR="00773728" w:rsidRPr="00B51E5B">
        <w:rPr>
          <w:rFonts w:asciiTheme="minorHAnsi" w:eastAsia="Times New Roman" w:hAnsiTheme="minorHAnsi" w:cs="Times New Roman"/>
          <w:b/>
          <w:bCs/>
          <w:i/>
          <w:szCs w:val="24"/>
        </w:rPr>
        <w:t xml:space="preserve"> </w:t>
      </w:r>
    </w:p>
    <w:p w14:paraId="15A54235" w14:textId="77777777" w:rsidR="00B8474B" w:rsidRPr="00B51E5B" w:rsidRDefault="007E6D74" w:rsidP="00CB760E">
      <w:pPr>
        <w:pStyle w:val="ListParagraph"/>
        <w:numPr>
          <w:ilvl w:val="2"/>
          <w:numId w:val="6"/>
        </w:numPr>
        <w:ind w:left="907" w:hanging="187"/>
        <w:jc w:val="both"/>
        <w:rPr>
          <w:rFonts w:asciiTheme="minorHAnsi" w:eastAsia="Times New Roman" w:hAnsiTheme="minorHAnsi" w:cs="Times New Roman"/>
          <w:b/>
          <w:bCs/>
          <w:i/>
          <w:color w:val="FF0000"/>
          <w:szCs w:val="24"/>
        </w:rPr>
      </w:pPr>
      <w:r w:rsidRPr="00B51E5B">
        <w:rPr>
          <w:rFonts w:asciiTheme="minorHAnsi" w:eastAsia="Times New Roman" w:hAnsiTheme="minorHAnsi" w:cs="Times New Roman"/>
          <w:b/>
          <w:bCs/>
          <w:i/>
          <w:color w:val="FF0000"/>
          <w:szCs w:val="24"/>
        </w:rPr>
        <w:t>(Insert Strategy)- Description of the strategy and instructions for implementation.</w:t>
      </w:r>
    </w:p>
    <w:p w14:paraId="15A54236" w14:textId="77777777" w:rsidR="00B8474B" w:rsidRPr="00B51E5B" w:rsidRDefault="007E6D74" w:rsidP="00CB760E">
      <w:pPr>
        <w:pStyle w:val="ListParagraph"/>
        <w:numPr>
          <w:ilvl w:val="2"/>
          <w:numId w:val="6"/>
        </w:numPr>
        <w:ind w:left="907" w:hanging="187"/>
        <w:jc w:val="both"/>
        <w:rPr>
          <w:rFonts w:asciiTheme="minorHAnsi" w:eastAsia="Times New Roman" w:hAnsiTheme="minorHAnsi" w:cs="Times New Roman"/>
          <w:b/>
          <w:bCs/>
          <w:i/>
          <w:color w:val="FF0000"/>
          <w:szCs w:val="24"/>
        </w:rPr>
      </w:pPr>
      <w:r w:rsidRPr="00B51E5B">
        <w:rPr>
          <w:rFonts w:asciiTheme="minorHAnsi" w:eastAsia="Times New Roman" w:hAnsiTheme="minorHAnsi" w:cs="Times New Roman"/>
          <w:b/>
          <w:bCs/>
          <w:i/>
          <w:color w:val="FF0000"/>
          <w:szCs w:val="24"/>
        </w:rPr>
        <w:t xml:space="preserve"> </w:t>
      </w:r>
      <w:r w:rsidR="00B8474B" w:rsidRPr="00B51E5B">
        <w:rPr>
          <w:rFonts w:asciiTheme="minorHAnsi" w:eastAsia="Times New Roman" w:hAnsiTheme="minorHAnsi" w:cs="Times New Roman"/>
          <w:b/>
          <w:bCs/>
          <w:i/>
          <w:color w:val="FF0000"/>
          <w:szCs w:val="24"/>
        </w:rPr>
        <w:t>(Insert Strategy)- Description of the strategy and instructions for implementation.</w:t>
      </w:r>
    </w:p>
    <w:p w14:paraId="15A54237" w14:textId="77777777" w:rsidR="007E6D74" w:rsidRDefault="007E6D74" w:rsidP="007E6D74">
      <w:pPr>
        <w:pStyle w:val="ListParagraph"/>
        <w:rPr>
          <w:rFonts w:asciiTheme="minorHAnsi" w:eastAsia="Times New Roman" w:hAnsiTheme="minorHAnsi" w:cs="Times New Roman"/>
          <w:b/>
          <w:bCs/>
          <w:i/>
          <w:sz w:val="24"/>
          <w:szCs w:val="24"/>
        </w:rPr>
      </w:pPr>
    </w:p>
    <w:p w14:paraId="15A54238" w14:textId="53B68A1C" w:rsidR="002B12C8" w:rsidRPr="00B51E5B" w:rsidRDefault="002B12C8" w:rsidP="00CB760E">
      <w:pPr>
        <w:pStyle w:val="ListParagraph"/>
        <w:numPr>
          <w:ilvl w:val="1"/>
          <w:numId w:val="6"/>
        </w:numPr>
        <w:ind w:left="720"/>
        <w:jc w:val="both"/>
        <w:rPr>
          <w:rFonts w:asciiTheme="minorHAnsi" w:eastAsia="Times New Roman" w:hAnsiTheme="minorHAnsi" w:cs="Times New Roman"/>
          <w:b/>
          <w:bCs/>
          <w:i/>
          <w:szCs w:val="24"/>
        </w:rPr>
      </w:pPr>
      <w:r w:rsidRPr="002B12C8">
        <w:rPr>
          <w:rFonts w:asciiTheme="minorHAnsi" w:eastAsia="Times New Roman" w:hAnsiTheme="minorHAnsi" w:cs="Times New Roman"/>
          <w:b/>
          <w:bCs/>
          <w:i/>
          <w:sz w:val="24"/>
          <w:szCs w:val="24"/>
        </w:rPr>
        <w:t>Antecedent Based Intervention Strategies</w:t>
      </w:r>
      <w:r w:rsidR="00B8474B">
        <w:rPr>
          <w:rFonts w:asciiTheme="minorHAnsi" w:eastAsia="Times New Roman" w:hAnsiTheme="minorHAnsi" w:cs="Times New Roman"/>
          <w:b/>
          <w:bCs/>
          <w:i/>
          <w:sz w:val="24"/>
          <w:szCs w:val="24"/>
        </w:rPr>
        <w:t xml:space="preserve">- </w:t>
      </w:r>
      <w:r w:rsidR="00B8474B" w:rsidRPr="00B51E5B">
        <w:rPr>
          <w:rFonts w:asciiTheme="minorHAnsi" w:eastAsia="Times New Roman" w:hAnsiTheme="minorHAnsi" w:cs="Times New Roman"/>
          <w:bCs/>
          <w:i/>
          <w:color w:val="FF0000"/>
          <w:szCs w:val="24"/>
        </w:rPr>
        <w:t>Within this section of the behavior intervention plan describe all antecedent interventions used.</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
          <w:bCs/>
          <w:i/>
          <w:color w:val="FF0000"/>
          <w:szCs w:val="24"/>
          <w:u w:val="single"/>
        </w:rPr>
        <w:t>Strategies should be written technological</w:t>
      </w:r>
      <w:r w:rsidR="00B8474B" w:rsidRPr="00B51E5B">
        <w:rPr>
          <w:rFonts w:asciiTheme="minorHAnsi" w:eastAsia="Times New Roman" w:hAnsiTheme="minorHAnsi" w:cs="Times New Roman"/>
          <w:b/>
          <w:bCs/>
          <w:i/>
          <w:color w:val="FF0000"/>
          <w:szCs w:val="24"/>
        </w:rPr>
        <w:t>. Examples include but not limited to:</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Cs/>
          <w:i/>
          <w:color w:val="FF0000"/>
          <w:szCs w:val="24"/>
        </w:rPr>
        <w:t xml:space="preserve">Visual schedules, priming, clear expectations, first/then contingency training, structured choices, </w:t>
      </w:r>
      <w:r w:rsidR="00CC4A6A" w:rsidRPr="00B51E5B">
        <w:rPr>
          <w:rFonts w:asciiTheme="minorHAnsi" w:eastAsia="Times New Roman" w:hAnsiTheme="minorHAnsi" w:cs="Times New Roman"/>
          <w:bCs/>
          <w:i/>
          <w:color w:val="FF0000"/>
          <w:szCs w:val="24"/>
        </w:rPr>
        <w:t>etc.</w:t>
      </w:r>
      <w:r w:rsidR="00B8474B" w:rsidRPr="00B51E5B">
        <w:rPr>
          <w:rFonts w:asciiTheme="minorHAnsi" w:eastAsia="Times New Roman" w:hAnsiTheme="minorHAnsi" w:cs="Times New Roman"/>
          <w:bCs/>
          <w:i/>
          <w:color w:val="FF0000"/>
          <w:szCs w:val="24"/>
        </w:rPr>
        <w:t>…</w:t>
      </w:r>
    </w:p>
    <w:p w14:paraId="15A54239" w14:textId="77777777" w:rsidR="004B4D12" w:rsidRPr="00B51E5B" w:rsidRDefault="004B4D12" w:rsidP="00CB760E">
      <w:pPr>
        <w:pStyle w:val="ListParagraph"/>
        <w:jc w:val="both"/>
        <w:rPr>
          <w:rFonts w:asciiTheme="minorHAnsi" w:eastAsia="Times New Roman" w:hAnsiTheme="minorHAnsi" w:cs="Times New Roman"/>
          <w:b/>
          <w:bCs/>
          <w:i/>
          <w:sz w:val="10"/>
          <w:szCs w:val="24"/>
        </w:rPr>
      </w:pPr>
    </w:p>
    <w:p w14:paraId="15A5423A" w14:textId="77777777" w:rsidR="00B8474B" w:rsidRPr="00B51E5B" w:rsidRDefault="00B8474B" w:rsidP="00CB760E">
      <w:pPr>
        <w:pStyle w:val="ListParagraph"/>
        <w:numPr>
          <w:ilvl w:val="2"/>
          <w:numId w:val="6"/>
        </w:numPr>
        <w:ind w:left="907" w:hanging="187"/>
        <w:jc w:val="both"/>
        <w:rPr>
          <w:rFonts w:asciiTheme="minorHAnsi" w:eastAsia="Times New Roman" w:hAnsiTheme="minorHAnsi" w:cs="Times New Roman"/>
          <w:b/>
          <w:bCs/>
          <w:i/>
          <w:color w:val="FF0000"/>
          <w:szCs w:val="24"/>
        </w:rPr>
      </w:pPr>
      <w:r w:rsidRPr="00B51E5B">
        <w:rPr>
          <w:rFonts w:asciiTheme="minorHAnsi" w:eastAsia="Times New Roman" w:hAnsiTheme="minorHAnsi" w:cs="Times New Roman"/>
          <w:b/>
          <w:bCs/>
          <w:i/>
          <w:color w:val="FF0000"/>
          <w:szCs w:val="24"/>
        </w:rPr>
        <w:t>(Insert Strategy)- Description of the strategy and instructions for implementation.</w:t>
      </w:r>
    </w:p>
    <w:p w14:paraId="15A5423B" w14:textId="77777777" w:rsidR="00B8474B" w:rsidRPr="00B51E5B" w:rsidRDefault="00B8474B" w:rsidP="00CB760E">
      <w:pPr>
        <w:pStyle w:val="ListParagraph"/>
        <w:numPr>
          <w:ilvl w:val="2"/>
          <w:numId w:val="6"/>
        </w:numPr>
        <w:ind w:left="907" w:hanging="187"/>
        <w:jc w:val="both"/>
        <w:rPr>
          <w:rFonts w:asciiTheme="minorHAnsi" w:eastAsia="Times New Roman" w:hAnsiTheme="minorHAnsi" w:cs="Times New Roman"/>
          <w:b/>
          <w:bCs/>
          <w:i/>
          <w:color w:val="FF0000"/>
          <w:szCs w:val="24"/>
        </w:rPr>
      </w:pPr>
      <w:r w:rsidRPr="00B51E5B">
        <w:rPr>
          <w:rFonts w:asciiTheme="minorHAnsi" w:eastAsia="Times New Roman" w:hAnsiTheme="minorHAnsi" w:cs="Times New Roman"/>
          <w:b/>
          <w:bCs/>
          <w:i/>
          <w:color w:val="FF0000"/>
          <w:szCs w:val="24"/>
        </w:rPr>
        <w:t>(Insert Strategy)- Description of the strategy and instructions for implementation.</w:t>
      </w:r>
    </w:p>
    <w:p w14:paraId="15A5423C" w14:textId="77777777" w:rsidR="00B8474B" w:rsidRPr="00B8474B" w:rsidRDefault="00B8474B" w:rsidP="00E2592B">
      <w:pPr>
        <w:pStyle w:val="ListParagraph"/>
        <w:ind w:left="907"/>
        <w:jc w:val="both"/>
        <w:rPr>
          <w:rFonts w:asciiTheme="minorHAnsi" w:eastAsia="Times New Roman" w:hAnsiTheme="minorHAnsi" w:cs="Times New Roman"/>
          <w:b/>
          <w:bCs/>
          <w:i/>
          <w:color w:val="FF0000"/>
          <w:sz w:val="24"/>
          <w:szCs w:val="24"/>
        </w:rPr>
      </w:pPr>
    </w:p>
    <w:p w14:paraId="15A5423D" w14:textId="77777777" w:rsidR="00B8474B" w:rsidRDefault="00B8474B" w:rsidP="00CB760E">
      <w:pPr>
        <w:pStyle w:val="ListParagraph"/>
        <w:jc w:val="both"/>
        <w:rPr>
          <w:rFonts w:asciiTheme="minorHAnsi" w:eastAsia="Times New Roman" w:hAnsiTheme="minorHAnsi" w:cs="Times New Roman"/>
          <w:b/>
          <w:bCs/>
          <w:i/>
          <w:sz w:val="24"/>
          <w:szCs w:val="24"/>
        </w:rPr>
      </w:pPr>
    </w:p>
    <w:p w14:paraId="15A5423E" w14:textId="3FA08E3F" w:rsidR="00B8474B" w:rsidRPr="00B51E5B" w:rsidRDefault="002B12C8" w:rsidP="00CB760E">
      <w:pPr>
        <w:pStyle w:val="ListParagraph"/>
        <w:numPr>
          <w:ilvl w:val="1"/>
          <w:numId w:val="6"/>
        </w:numPr>
        <w:ind w:left="720"/>
        <w:jc w:val="both"/>
        <w:rPr>
          <w:rFonts w:asciiTheme="minorHAnsi" w:eastAsia="Times New Roman" w:hAnsiTheme="minorHAnsi" w:cs="Times New Roman"/>
          <w:b/>
          <w:bCs/>
          <w:i/>
          <w:szCs w:val="24"/>
        </w:rPr>
      </w:pPr>
      <w:r w:rsidRPr="002B12C8">
        <w:rPr>
          <w:rFonts w:asciiTheme="minorHAnsi" w:eastAsia="Times New Roman" w:hAnsiTheme="minorHAnsi" w:cs="Times New Roman"/>
          <w:b/>
          <w:bCs/>
          <w:i/>
          <w:sz w:val="24"/>
          <w:szCs w:val="24"/>
        </w:rPr>
        <w:t>Reactive/Consequence Based Intervention Strategies</w:t>
      </w:r>
      <w:r w:rsidR="00B8474B">
        <w:rPr>
          <w:rFonts w:asciiTheme="minorHAnsi" w:eastAsia="Times New Roman" w:hAnsiTheme="minorHAnsi" w:cs="Times New Roman"/>
          <w:b/>
          <w:bCs/>
          <w:i/>
          <w:sz w:val="24"/>
          <w:szCs w:val="24"/>
        </w:rPr>
        <w:t xml:space="preserve">- </w:t>
      </w:r>
      <w:r w:rsidR="00B8474B" w:rsidRPr="00B51E5B">
        <w:rPr>
          <w:rFonts w:asciiTheme="minorHAnsi" w:eastAsia="Times New Roman" w:hAnsiTheme="minorHAnsi" w:cs="Times New Roman"/>
          <w:bCs/>
          <w:i/>
          <w:color w:val="FF0000"/>
          <w:szCs w:val="24"/>
        </w:rPr>
        <w:t>Within this section of the behavior intervention plan describe all consequence interventions used.</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
          <w:bCs/>
          <w:i/>
          <w:color w:val="FF0000"/>
          <w:szCs w:val="24"/>
          <w:u w:val="single"/>
        </w:rPr>
        <w:t>Strategies should be written technological</w:t>
      </w:r>
      <w:r w:rsidR="00B8474B" w:rsidRPr="00B51E5B">
        <w:rPr>
          <w:rFonts w:asciiTheme="minorHAnsi" w:eastAsia="Times New Roman" w:hAnsiTheme="minorHAnsi" w:cs="Times New Roman"/>
          <w:b/>
          <w:bCs/>
          <w:i/>
          <w:color w:val="FF0000"/>
          <w:szCs w:val="24"/>
        </w:rPr>
        <w:t xml:space="preserve">. Examples include but not limited </w:t>
      </w:r>
      <w:r w:rsidR="00E2592B" w:rsidRPr="00B51E5B">
        <w:rPr>
          <w:rFonts w:asciiTheme="minorHAnsi" w:eastAsia="Times New Roman" w:hAnsiTheme="minorHAnsi" w:cs="Times New Roman"/>
          <w:b/>
          <w:bCs/>
          <w:i/>
          <w:color w:val="FF0000"/>
          <w:szCs w:val="24"/>
        </w:rPr>
        <w:t>to</w:t>
      </w:r>
      <w:r w:rsidR="00B8474B" w:rsidRPr="00B51E5B">
        <w:rPr>
          <w:rFonts w:asciiTheme="minorHAnsi" w:eastAsia="Times New Roman" w:hAnsiTheme="minorHAnsi" w:cs="Times New Roman"/>
          <w:b/>
          <w:bCs/>
          <w:i/>
          <w:szCs w:val="24"/>
        </w:rPr>
        <w:t xml:space="preserve"> </w:t>
      </w:r>
      <w:r w:rsidR="00B8474B" w:rsidRPr="00B51E5B">
        <w:rPr>
          <w:rFonts w:asciiTheme="minorHAnsi" w:eastAsia="Times New Roman" w:hAnsiTheme="minorHAnsi" w:cs="Times New Roman"/>
          <w:b/>
          <w:bCs/>
          <w:i/>
          <w:color w:val="FF0000"/>
          <w:szCs w:val="24"/>
        </w:rPr>
        <w:t xml:space="preserve">redirection, extinction, differential reinforcement, </w:t>
      </w:r>
      <w:r w:rsidR="00CC4A6A" w:rsidRPr="00B51E5B">
        <w:rPr>
          <w:rFonts w:asciiTheme="minorHAnsi" w:eastAsia="Times New Roman" w:hAnsiTheme="minorHAnsi" w:cs="Times New Roman"/>
          <w:b/>
          <w:bCs/>
          <w:i/>
          <w:color w:val="FF0000"/>
          <w:szCs w:val="24"/>
        </w:rPr>
        <w:t>etc.</w:t>
      </w:r>
      <w:r w:rsidR="00B8474B" w:rsidRPr="00B51E5B">
        <w:rPr>
          <w:rFonts w:asciiTheme="minorHAnsi" w:eastAsia="Times New Roman" w:hAnsiTheme="minorHAnsi" w:cs="Times New Roman"/>
          <w:b/>
          <w:bCs/>
          <w:i/>
          <w:color w:val="FF0000"/>
          <w:szCs w:val="24"/>
        </w:rPr>
        <w:t>…</w:t>
      </w:r>
    </w:p>
    <w:p w14:paraId="15A5423F" w14:textId="77777777" w:rsidR="004B4D12" w:rsidRPr="00B51E5B" w:rsidRDefault="004B4D12" w:rsidP="00CB760E">
      <w:pPr>
        <w:jc w:val="both"/>
        <w:rPr>
          <w:rFonts w:asciiTheme="minorHAnsi" w:eastAsia="Times New Roman" w:hAnsiTheme="minorHAnsi" w:cs="Times New Roman"/>
          <w:b/>
          <w:bCs/>
          <w:i/>
          <w:sz w:val="10"/>
          <w:szCs w:val="24"/>
        </w:rPr>
      </w:pPr>
    </w:p>
    <w:p w14:paraId="15A54240" w14:textId="77777777" w:rsidR="00B8474B" w:rsidRPr="00B51E5B" w:rsidRDefault="00B8474B" w:rsidP="00CB760E">
      <w:pPr>
        <w:pStyle w:val="ListParagraph"/>
        <w:numPr>
          <w:ilvl w:val="2"/>
          <w:numId w:val="6"/>
        </w:numPr>
        <w:ind w:left="907" w:hanging="187"/>
        <w:jc w:val="both"/>
        <w:rPr>
          <w:rFonts w:asciiTheme="minorHAnsi" w:eastAsia="Times New Roman" w:hAnsiTheme="minorHAnsi" w:cs="Times New Roman"/>
          <w:b/>
          <w:bCs/>
          <w:i/>
          <w:color w:val="FF0000"/>
          <w:szCs w:val="24"/>
        </w:rPr>
      </w:pPr>
      <w:r w:rsidRPr="00B51E5B">
        <w:rPr>
          <w:rFonts w:asciiTheme="minorHAnsi" w:eastAsia="Times New Roman" w:hAnsiTheme="minorHAnsi" w:cs="Times New Roman"/>
          <w:b/>
          <w:bCs/>
          <w:i/>
          <w:color w:val="FF0000"/>
          <w:szCs w:val="24"/>
        </w:rPr>
        <w:t>(Insert Strategy)- Description of the strategy and instructions for implementation.</w:t>
      </w:r>
    </w:p>
    <w:p w14:paraId="15A54242" w14:textId="77777777" w:rsidR="004B4D12" w:rsidRDefault="004B4D12" w:rsidP="00CB760E">
      <w:pPr>
        <w:pStyle w:val="ListParagraph"/>
        <w:numPr>
          <w:ilvl w:val="2"/>
          <w:numId w:val="6"/>
        </w:numPr>
        <w:ind w:left="907" w:hanging="187"/>
        <w:jc w:val="both"/>
        <w:rPr>
          <w:rFonts w:asciiTheme="minorHAnsi" w:eastAsia="Times New Roman" w:hAnsiTheme="minorHAnsi" w:cs="Times New Roman"/>
          <w:b/>
          <w:bCs/>
          <w:i/>
          <w:color w:val="FF0000"/>
          <w:sz w:val="24"/>
          <w:szCs w:val="24"/>
        </w:rPr>
      </w:pPr>
    </w:p>
    <w:p w14:paraId="15A54243" w14:textId="77777777" w:rsidR="002B12C8" w:rsidRDefault="002B12C8" w:rsidP="00CB760E">
      <w:pPr>
        <w:pStyle w:val="ListParagraph"/>
        <w:jc w:val="both"/>
        <w:rPr>
          <w:rFonts w:asciiTheme="minorHAnsi" w:eastAsia="Times New Roman" w:hAnsiTheme="minorHAnsi" w:cs="Times New Roman"/>
          <w:b/>
          <w:bCs/>
          <w:i/>
          <w:sz w:val="24"/>
          <w:szCs w:val="24"/>
        </w:rPr>
      </w:pPr>
    </w:p>
    <w:p w14:paraId="15A54244" w14:textId="77777777" w:rsidR="002B12C8" w:rsidRPr="002B12C8" w:rsidRDefault="00B8474B" w:rsidP="00CB760E">
      <w:pPr>
        <w:pStyle w:val="ListParagraph"/>
        <w:numPr>
          <w:ilvl w:val="1"/>
          <w:numId w:val="6"/>
        </w:numPr>
        <w:ind w:left="720"/>
        <w:jc w:val="both"/>
        <w:rPr>
          <w:rFonts w:asciiTheme="minorHAnsi" w:eastAsia="Times New Roman" w:hAnsiTheme="minorHAnsi" w:cs="Times New Roman"/>
          <w:b/>
          <w:bCs/>
          <w:i/>
          <w:sz w:val="24"/>
          <w:szCs w:val="24"/>
        </w:rPr>
      </w:pPr>
      <w:r>
        <w:rPr>
          <w:rFonts w:asciiTheme="minorHAnsi" w:eastAsia="Times New Roman" w:hAnsiTheme="minorHAnsi" w:cs="Times New Roman"/>
          <w:b/>
          <w:bCs/>
          <w:i/>
          <w:sz w:val="24"/>
          <w:szCs w:val="24"/>
        </w:rPr>
        <w:t xml:space="preserve">Safety Procedure- </w:t>
      </w:r>
      <w:r w:rsidR="006A246A" w:rsidRPr="00B51E5B">
        <w:rPr>
          <w:rFonts w:asciiTheme="minorHAnsi" w:eastAsia="Times New Roman" w:hAnsiTheme="minorHAnsi" w:cs="Times New Roman"/>
          <w:bCs/>
          <w:i/>
          <w:color w:val="FF0000"/>
        </w:rPr>
        <w:t>W</w:t>
      </w:r>
      <w:r w:rsidRPr="00B51E5B">
        <w:rPr>
          <w:rFonts w:asciiTheme="minorHAnsi" w:eastAsia="Times New Roman" w:hAnsiTheme="minorHAnsi" w:cs="Times New Roman"/>
          <w:bCs/>
          <w:i/>
          <w:color w:val="FF0000"/>
        </w:rPr>
        <w:t xml:space="preserve">ithin this section please provide safety procedures used to keep the Member and other’s safe during crisis situations, extinction bursts, and behavior escalation. </w:t>
      </w:r>
      <w:r w:rsidR="006A246A" w:rsidRPr="00B51E5B">
        <w:rPr>
          <w:rFonts w:asciiTheme="minorHAnsi" w:eastAsia="Times New Roman" w:hAnsiTheme="minorHAnsi" w:cs="Times New Roman"/>
          <w:bCs/>
          <w:i/>
          <w:color w:val="FF0000"/>
        </w:rPr>
        <w:t>This can include any special instructions from the QASP’s adoptive Crisis Prevention Training Programs (</w:t>
      </w:r>
      <w:r w:rsidR="006A246A" w:rsidRPr="00B51E5B">
        <w:rPr>
          <w:i/>
          <w:color w:val="FF0000"/>
        </w:rPr>
        <w:t>e.g., Nonviolent Crisis Intervention, Safety-Care Behavioral Safety, Professional Crisis Management, or Professional Assault Crisis Training).</w:t>
      </w:r>
    </w:p>
    <w:p w14:paraId="15A54245" w14:textId="77777777" w:rsidR="00370B47" w:rsidRPr="000F54AC" w:rsidRDefault="00370B47" w:rsidP="00523A76">
      <w:pPr>
        <w:jc w:val="both"/>
        <w:rPr>
          <w:rFonts w:asciiTheme="minorHAnsi" w:hAnsiTheme="minorHAnsi"/>
          <w:color w:val="auto"/>
        </w:rPr>
      </w:pPr>
    </w:p>
    <w:p w14:paraId="15A54246" w14:textId="77777777" w:rsidR="006A246A" w:rsidRPr="004B4D12" w:rsidRDefault="006A246A" w:rsidP="00B51E5B">
      <w:pPr>
        <w:pStyle w:val="ListParagraph"/>
        <w:numPr>
          <w:ilvl w:val="0"/>
          <w:numId w:val="6"/>
        </w:numPr>
        <w:ind w:left="360"/>
        <w:jc w:val="both"/>
        <w:rPr>
          <w:rFonts w:asciiTheme="minorHAnsi" w:eastAsia="Times New Roman" w:hAnsiTheme="minorHAnsi" w:cs="Times New Roman"/>
          <w:b/>
          <w:bCs/>
          <w:i/>
          <w:sz w:val="28"/>
          <w:szCs w:val="24"/>
        </w:rPr>
      </w:pPr>
      <w:r w:rsidRPr="006A246A">
        <w:rPr>
          <w:b/>
          <w:bCs/>
          <w:sz w:val="24"/>
        </w:rPr>
        <w:t>Teaching Intervention Strategies</w:t>
      </w:r>
      <w:r>
        <w:rPr>
          <w:b/>
          <w:bCs/>
          <w:sz w:val="24"/>
        </w:rPr>
        <w:t xml:space="preserve">- </w:t>
      </w:r>
      <w:r w:rsidRPr="00B51E5B">
        <w:rPr>
          <w:bCs/>
          <w:i/>
          <w:color w:val="FF0000"/>
        </w:rPr>
        <w:t>Within this section list all teaching procedures and methodologies used to the teach skill deficits and replacement behaviors.</w:t>
      </w:r>
      <w:r w:rsidRPr="00B51E5B">
        <w:rPr>
          <w:b/>
          <w:bCs/>
        </w:rPr>
        <w:t xml:space="preserve"> </w:t>
      </w:r>
      <w:r w:rsidR="004B4D12" w:rsidRPr="00B51E5B">
        <w:rPr>
          <w:bCs/>
          <w:i/>
          <w:color w:val="FF0000"/>
        </w:rPr>
        <w:t>Include strategies on generalization, maintenance, thinning schedules of reinforcement, transition to natural mediators, and relapse prevention.</w:t>
      </w:r>
      <w:r w:rsidR="004B4D12" w:rsidRPr="00B51E5B">
        <w:rPr>
          <w:b/>
          <w:bCs/>
        </w:rPr>
        <w:t xml:space="preserve"> </w:t>
      </w:r>
    </w:p>
    <w:p w14:paraId="15A54247" w14:textId="77777777" w:rsidR="004B4D12" w:rsidRPr="004B4D12" w:rsidRDefault="004B4D12" w:rsidP="00CB760E">
      <w:pPr>
        <w:pStyle w:val="ListParagraph"/>
        <w:ind w:left="360"/>
        <w:jc w:val="both"/>
        <w:rPr>
          <w:rFonts w:asciiTheme="minorHAnsi" w:eastAsia="Times New Roman" w:hAnsiTheme="minorHAnsi" w:cs="Times New Roman"/>
          <w:b/>
          <w:bCs/>
          <w:i/>
          <w:sz w:val="12"/>
          <w:szCs w:val="24"/>
        </w:rPr>
      </w:pPr>
    </w:p>
    <w:p w14:paraId="15A54248" w14:textId="7D7DDFBE" w:rsidR="006A246A" w:rsidRPr="00B51E5B" w:rsidRDefault="006A246A" w:rsidP="00CB760E">
      <w:pPr>
        <w:pStyle w:val="ListParagraph"/>
        <w:numPr>
          <w:ilvl w:val="1"/>
          <w:numId w:val="6"/>
        </w:numPr>
        <w:ind w:left="720"/>
        <w:jc w:val="both"/>
        <w:rPr>
          <w:rFonts w:asciiTheme="minorHAnsi" w:eastAsia="Times New Roman" w:hAnsiTheme="minorHAnsi" w:cs="Times New Roman"/>
          <w:b/>
          <w:bCs/>
          <w:i/>
          <w:sz w:val="24"/>
          <w:szCs w:val="24"/>
        </w:rPr>
      </w:pPr>
      <w:r w:rsidRPr="00B51E5B">
        <w:rPr>
          <w:rFonts w:asciiTheme="minorHAnsi" w:eastAsia="Times New Roman" w:hAnsiTheme="minorHAnsi" w:cs="Times New Roman"/>
          <w:b/>
          <w:bCs/>
          <w:i/>
          <w:color w:val="FF0000"/>
          <w:szCs w:val="24"/>
        </w:rPr>
        <w:t>(Insert Teaching Approach/Strategy</w:t>
      </w:r>
      <w:r w:rsidR="004B4D12" w:rsidRPr="00B51E5B">
        <w:rPr>
          <w:rFonts w:asciiTheme="minorHAnsi" w:eastAsia="Times New Roman" w:hAnsiTheme="minorHAnsi" w:cs="Times New Roman"/>
          <w:b/>
          <w:bCs/>
          <w:i/>
          <w:color w:val="FF0000"/>
          <w:szCs w:val="24"/>
        </w:rPr>
        <w:t>/Procedure</w:t>
      </w:r>
      <w:r w:rsidRPr="00B51E5B">
        <w:rPr>
          <w:rFonts w:asciiTheme="minorHAnsi" w:eastAsia="Times New Roman" w:hAnsiTheme="minorHAnsi" w:cs="Times New Roman"/>
          <w:b/>
          <w:bCs/>
          <w:i/>
          <w:color w:val="FF0000"/>
          <w:szCs w:val="24"/>
        </w:rPr>
        <w:t xml:space="preserve">)- Provide a description of the research and </w:t>
      </w:r>
      <w:r w:rsidR="00E2592B" w:rsidRPr="00B51E5B">
        <w:rPr>
          <w:rFonts w:asciiTheme="minorHAnsi" w:eastAsia="Times New Roman" w:hAnsiTheme="minorHAnsi" w:cs="Times New Roman"/>
          <w:b/>
          <w:bCs/>
          <w:i/>
          <w:color w:val="FF0000"/>
          <w:szCs w:val="24"/>
        </w:rPr>
        <w:t>evidence-based</w:t>
      </w:r>
      <w:r w:rsidRPr="00B51E5B">
        <w:rPr>
          <w:rFonts w:asciiTheme="minorHAnsi" w:eastAsia="Times New Roman" w:hAnsiTheme="minorHAnsi" w:cs="Times New Roman"/>
          <w:b/>
          <w:bCs/>
          <w:i/>
          <w:color w:val="FF0000"/>
          <w:szCs w:val="24"/>
        </w:rPr>
        <w:t xml:space="preserve"> </w:t>
      </w:r>
      <w:r w:rsidR="004B4D12" w:rsidRPr="00B51E5B">
        <w:rPr>
          <w:rFonts w:asciiTheme="minorHAnsi" w:eastAsia="Times New Roman" w:hAnsiTheme="minorHAnsi" w:cs="Times New Roman"/>
          <w:b/>
          <w:bCs/>
          <w:i/>
          <w:color w:val="FF0000"/>
          <w:szCs w:val="24"/>
        </w:rPr>
        <w:t xml:space="preserve">teaching approach. Additionally, provide any instructions for implementation. </w:t>
      </w:r>
    </w:p>
    <w:p w14:paraId="15A5424A" w14:textId="77777777" w:rsidR="004B4D12" w:rsidRPr="006A246A" w:rsidRDefault="004B4D12" w:rsidP="00E2592B">
      <w:pPr>
        <w:pStyle w:val="ListParagraph"/>
        <w:rPr>
          <w:rFonts w:asciiTheme="minorHAnsi" w:eastAsia="Times New Roman" w:hAnsiTheme="minorHAnsi" w:cs="Times New Roman"/>
          <w:b/>
          <w:bCs/>
          <w:i/>
          <w:sz w:val="28"/>
          <w:szCs w:val="24"/>
        </w:rPr>
      </w:pPr>
    </w:p>
    <w:p w14:paraId="15A5424B" w14:textId="77777777" w:rsidR="006A246A" w:rsidRPr="006A246A" w:rsidRDefault="006A246A" w:rsidP="004B4D12">
      <w:pPr>
        <w:pStyle w:val="ListParagraph"/>
        <w:ind w:left="360"/>
        <w:rPr>
          <w:rFonts w:asciiTheme="minorHAnsi" w:eastAsia="Times New Roman" w:hAnsiTheme="minorHAnsi" w:cs="Times New Roman"/>
          <w:b/>
          <w:bCs/>
          <w:i/>
          <w:sz w:val="28"/>
          <w:szCs w:val="24"/>
        </w:rPr>
      </w:pPr>
    </w:p>
    <w:p w14:paraId="15A5424C" w14:textId="6DA9A3D4" w:rsidR="000F54AC" w:rsidRPr="00CB760E" w:rsidRDefault="000F54AC" w:rsidP="00CB760E">
      <w:pPr>
        <w:pStyle w:val="ListParagraph"/>
        <w:numPr>
          <w:ilvl w:val="0"/>
          <w:numId w:val="6"/>
        </w:numPr>
        <w:ind w:left="360"/>
        <w:jc w:val="both"/>
        <w:rPr>
          <w:rFonts w:asciiTheme="minorHAnsi" w:eastAsia="Times New Roman" w:hAnsiTheme="minorHAnsi" w:cs="Times New Roman"/>
          <w:b/>
          <w:bCs/>
          <w:i/>
          <w:sz w:val="24"/>
          <w:szCs w:val="24"/>
        </w:rPr>
      </w:pPr>
      <w:r w:rsidRPr="00EB5A71">
        <w:rPr>
          <w:rFonts w:asciiTheme="minorHAnsi" w:eastAsia="Times New Roman" w:hAnsiTheme="minorHAnsi" w:cs="Times New Roman"/>
          <w:b/>
          <w:bCs/>
          <w:i/>
          <w:sz w:val="24"/>
          <w:szCs w:val="24"/>
        </w:rPr>
        <w:t>Family Involvement:</w:t>
      </w:r>
      <w:r w:rsidR="004B4D12">
        <w:rPr>
          <w:rFonts w:asciiTheme="minorHAnsi" w:eastAsia="Times New Roman" w:hAnsiTheme="minorHAnsi" w:cs="Times New Roman"/>
          <w:b/>
          <w:bCs/>
          <w:i/>
          <w:sz w:val="24"/>
          <w:szCs w:val="24"/>
        </w:rPr>
        <w:t xml:space="preserve"> </w:t>
      </w:r>
      <w:r w:rsidR="004B4D12" w:rsidRPr="00B51E5B">
        <w:rPr>
          <w:rFonts w:asciiTheme="minorHAnsi" w:eastAsia="Times New Roman" w:hAnsiTheme="minorHAnsi" w:cs="Times New Roman"/>
          <w:bCs/>
          <w:i/>
          <w:color w:val="FF0000"/>
          <w:szCs w:val="24"/>
        </w:rPr>
        <w:t xml:space="preserve">Within this section of the report Provider will outline parent involvement and participation within the therapy session. Provider will include </w:t>
      </w:r>
      <w:r w:rsidR="00F16F41">
        <w:rPr>
          <w:rFonts w:asciiTheme="minorHAnsi" w:eastAsia="Times New Roman" w:hAnsiTheme="minorHAnsi" w:cs="Times New Roman"/>
          <w:bCs/>
          <w:i/>
          <w:color w:val="FF0000"/>
          <w:szCs w:val="24"/>
        </w:rPr>
        <w:t xml:space="preserve">a </w:t>
      </w:r>
      <w:r w:rsidR="004B4D12" w:rsidRPr="00B51E5B">
        <w:rPr>
          <w:rFonts w:asciiTheme="minorHAnsi" w:eastAsia="Times New Roman" w:hAnsiTheme="minorHAnsi" w:cs="Times New Roman"/>
          <w:bCs/>
          <w:i/>
          <w:color w:val="FF0000"/>
          <w:szCs w:val="24"/>
        </w:rPr>
        <w:t xml:space="preserve">statement on the expected level of participation </w:t>
      </w:r>
      <w:r w:rsidR="007C53C1" w:rsidRPr="00B51E5B">
        <w:rPr>
          <w:rFonts w:asciiTheme="minorHAnsi" w:eastAsia="Times New Roman" w:hAnsiTheme="minorHAnsi" w:cs="Times New Roman"/>
          <w:bCs/>
          <w:i/>
          <w:color w:val="FF0000"/>
          <w:szCs w:val="24"/>
        </w:rPr>
        <w:t xml:space="preserve">as outlined within </w:t>
      </w:r>
      <w:r w:rsidR="007C53C1" w:rsidRPr="00B51E5B">
        <w:rPr>
          <w:rFonts w:asciiTheme="minorHAnsi" w:eastAsia="Times New Roman" w:hAnsiTheme="minorHAnsi" w:cs="Times New Roman"/>
          <w:bCs/>
          <w:i/>
          <w:color w:val="FF0000"/>
          <w:szCs w:val="24"/>
        </w:rPr>
        <w:lastRenderedPageBreak/>
        <w:t xml:space="preserve">the Behavioral Health Treatment IEHP Policy. Provider will </w:t>
      </w:r>
      <w:r w:rsidR="00F16F41">
        <w:rPr>
          <w:rFonts w:asciiTheme="minorHAnsi" w:eastAsia="Times New Roman" w:hAnsiTheme="minorHAnsi" w:cs="Times New Roman"/>
          <w:bCs/>
          <w:i/>
          <w:color w:val="FF0000"/>
          <w:szCs w:val="24"/>
        </w:rPr>
        <w:t xml:space="preserve">outline the </w:t>
      </w:r>
      <w:r w:rsidR="004B4D12" w:rsidRPr="00B51E5B">
        <w:rPr>
          <w:rFonts w:asciiTheme="minorHAnsi" w:eastAsia="Times New Roman" w:hAnsiTheme="minorHAnsi" w:cs="Times New Roman"/>
          <w:bCs/>
          <w:i/>
          <w:color w:val="FF0000"/>
          <w:szCs w:val="24"/>
        </w:rPr>
        <w:t>parent training</w:t>
      </w:r>
      <w:r w:rsidR="00F16F41">
        <w:rPr>
          <w:rFonts w:asciiTheme="minorHAnsi" w:eastAsia="Times New Roman" w:hAnsiTheme="minorHAnsi" w:cs="Times New Roman"/>
          <w:bCs/>
          <w:i/>
          <w:color w:val="FF0000"/>
          <w:szCs w:val="24"/>
        </w:rPr>
        <w:t xml:space="preserve"> and education</w:t>
      </w:r>
      <w:r w:rsidR="004B4D12" w:rsidRPr="00B51E5B">
        <w:rPr>
          <w:rFonts w:asciiTheme="minorHAnsi" w:eastAsia="Times New Roman" w:hAnsiTheme="minorHAnsi" w:cs="Times New Roman"/>
          <w:bCs/>
          <w:i/>
          <w:color w:val="FF0000"/>
          <w:szCs w:val="24"/>
        </w:rPr>
        <w:t xml:space="preserve"> approach</w:t>
      </w:r>
      <w:r w:rsidR="007C53C1" w:rsidRPr="00B51E5B">
        <w:rPr>
          <w:rFonts w:asciiTheme="minorHAnsi" w:eastAsia="Times New Roman" w:hAnsiTheme="minorHAnsi" w:cs="Times New Roman"/>
          <w:bCs/>
          <w:i/>
          <w:color w:val="FF0000"/>
          <w:szCs w:val="24"/>
        </w:rPr>
        <w:t xml:space="preserve"> </w:t>
      </w:r>
      <w:r w:rsidR="00F16F41">
        <w:rPr>
          <w:rFonts w:asciiTheme="minorHAnsi" w:eastAsia="Times New Roman" w:hAnsiTheme="minorHAnsi" w:cs="Times New Roman"/>
          <w:bCs/>
          <w:i/>
          <w:color w:val="FF0000"/>
          <w:szCs w:val="24"/>
        </w:rPr>
        <w:t>for teaching the parent goals. Providers will include a plan on how the provider will address parental involvement within therapy sessions</w:t>
      </w:r>
      <w:r w:rsidR="004B4D12" w:rsidRPr="00B51E5B">
        <w:rPr>
          <w:rFonts w:asciiTheme="minorHAnsi" w:eastAsia="Times New Roman" w:hAnsiTheme="minorHAnsi" w:cs="Times New Roman"/>
          <w:bCs/>
          <w:i/>
          <w:color w:val="FF0000"/>
          <w:szCs w:val="24"/>
        </w:rPr>
        <w:t>.</w:t>
      </w:r>
      <w:r w:rsidR="004B4D12" w:rsidRPr="00B51E5B">
        <w:rPr>
          <w:rFonts w:asciiTheme="minorHAnsi" w:eastAsia="Times New Roman" w:hAnsiTheme="minorHAnsi" w:cs="Times New Roman"/>
          <w:b/>
          <w:bCs/>
          <w:i/>
          <w:szCs w:val="24"/>
        </w:rPr>
        <w:t xml:space="preserve"> </w:t>
      </w:r>
      <w:r w:rsidR="00CB760E" w:rsidRPr="00B51E5B">
        <w:rPr>
          <w:rFonts w:asciiTheme="minorHAnsi" w:eastAsia="Times New Roman" w:hAnsiTheme="minorHAnsi" w:cs="Times New Roman"/>
          <w:bCs/>
          <w:i/>
          <w:color w:val="FF0000"/>
          <w:szCs w:val="24"/>
        </w:rPr>
        <w:t>Parent education goals will be listed below.</w:t>
      </w:r>
      <w:r w:rsidR="00CB760E" w:rsidRPr="00B51E5B">
        <w:rPr>
          <w:rFonts w:asciiTheme="minorHAnsi" w:eastAsia="Times New Roman" w:hAnsiTheme="minorHAnsi" w:cs="Times New Roman"/>
          <w:b/>
          <w:bCs/>
          <w:i/>
          <w:szCs w:val="24"/>
        </w:rPr>
        <w:t xml:space="preserve"> </w:t>
      </w:r>
      <w:r w:rsidR="00CB760E" w:rsidRPr="00B51E5B">
        <w:rPr>
          <w:rFonts w:asciiTheme="minorHAnsi" w:eastAsia="Times New Roman" w:hAnsiTheme="minorHAnsi" w:cs="Times New Roman"/>
          <w:b/>
          <w:bCs/>
          <w:i/>
          <w:color w:val="FF0000"/>
          <w:szCs w:val="24"/>
          <w:u w:val="single"/>
        </w:rPr>
        <w:t xml:space="preserve">Parent Participation is not an education goal, it is an expectation.  A Parent </w:t>
      </w:r>
      <w:r w:rsidR="00E2592B">
        <w:rPr>
          <w:rFonts w:asciiTheme="minorHAnsi" w:eastAsia="Times New Roman" w:hAnsiTheme="minorHAnsi" w:cs="Times New Roman"/>
          <w:b/>
          <w:bCs/>
          <w:i/>
          <w:color w:val="FF0000"/>
          <w:szCs w:val="24"/>
          <w:u w:val="single"/>
        </w:rPr>
        <w:t>should</w:t>
      </w:r>
      <w:r w:rsidR="00E2592B" w:rsidRPr="00B51E5B">
        <w:rPr>
          <w:rFonts w:asciiTheme="minorHAnsi" w:eastAsia="Times New Roman" w:hAnsiTheme="minorHAnsi" w:cs="Times New Roman"/>
          <w:b/>
          <w:bCs/>
          <w:i/>
          <w:color w:val="FF0000"/>
          <w:szCs w:val="24"/>
          <w:u w:val="single"/>
        </w:rPr>
        <w:t xml:space="preserve"> </w:t>
      </w:r>
      <w:r w:rsidR="00CB760E" w:rsidRPr="00B51E5B">
        <w:rPr>
          <w:rFonts w:asciiTheme="minorHAnsi" w:eastAsia="Times New Roman" w:hAnsiTheme="minorHAnsi" w:cs="Times New Roman"/>
          <w:b/>
          <w:bCs/>
          <w:i/>
          <w:color w:val="FF0000"/>
          <w:szCs w:val="24"/>
          <w:u w:val="single"/>
        </w:rPr>
        <w:t>have AT LEAST 2 Parent Education Goals.</w:t>
      </w:r>
    </w:p>
    <w:p w14:paraId="15A5424D" w14:textId="77777777" w:rsidR="00CB760E" w:rsidRDefault="00CB760E" w:rsidP="00CB760E">
      <w:pPr>
        <w:pStyle w:val="ListParagraph"/>
        <w:ind w:left="360"/>
        <w:jc w:val="both"/>
        <w:rPr>
          <w:rFonts w:asciiTheme="minorHAnsi" w:eastAsia="Times New Roman" w:hAnsiTheme="minorHAnsi" w:cs="Times New Roman"/>
          <w:b/>
          <w:bCs/>
          <w:i/>
          <w:sz w:val="24"/>
          <w:szCs w:val="24"/>
        </w:rPr>
      </w:pPr>
    </w:p>
    <w:p w14:paraId="15A5424E" w14:textId="77777777" w:rsidR="00CB760E" w:rsidRPr="000F54AC" w:rsidRDefault="00CB760E" w:rsidP="00CB760E">
      <w:pPr>
        <w:spacing w:before="16"/>
        <w:ind w:left="440" w:right="299"/>
        <w:jc w:val="both"/>
        <w:rPr>
          <w:rFonts w:asciiTheme="minorHAnsi" w:eastAsia="Times New Roman" w:hAnsiTheme="minorHAnsi" w:cs="Times New Roman"/>
          <w:b/>
          <w:bCs/>
          <w:color w:val="auto"/>
        </w:rPr>
      </w:pPr>
    </w:p>
    <w:p w14:paraId="15A5424F" w14:textId="77777777" w:rsidR="00CB760E" w:rsidRPr="000F54AC" w:rsidRDefault="00CB760E" w:rsidP="00CB760E">
      <w:pPr>
        <w:numPr>
          <w:ilvl w:val="0"/>
          <w:numId w:val="7"/>
        </w:numPr>
        <w:pBdr>
          <w:top w:val="single" w:sz="4" w:space="1" w:color="auto"/>
          <w:left w:val="single" w:sz="4" w:space="0" w:color="auto"/>
          <w:bottom w:val="single" w:sz="4" w:space="1" w:color="auto"/>
          <w:right w:val="single" w:sz="4" w:space="18" w:color="auto"/>
        </w:pBdr>
        <w:ind w:left="360"/>
        <w:rPr>
          <w:rFonts w:asciiTheme="minorHAnsi" w:hAnsiTheme="minorHAnsi"/>
          <w:b/>
          <w:bCs/>
        </w:rPr>
      </w:pPr>
      <w:r>
        <w:rPr>
          <w:rFonts w:asciiTheme="minorHAnsi" w:hAnsiTheme="minorHAnsi"/>
          <w:b/>
          <w:bCs/>
        </w:rPr>
        <w:t>Parent Education</w:t>
      </w:r>
      <w:r w:rsidRPr="000F54AC">
        <w:rPr>
          <w:rFonts w:asciiTheme="minorHAnsi" w:hAnsiTheme="minorHAnsi"/>
          <w:b/>
          <w:bCs/>
        </w:rPr>
        <w:t>:</w:t>
      </w:r>
    </w:p>
    <w:p w14:paraId="15A54250" w14:textId="77777777" w:rsidR="00CB760E" w:rsidRDefault="00CB760E" w:rsidP="00CB760E">
      <w:pPr>
        <w:pStyle w:val="ListParagraph"/>
        <w:ind w:left="360"/>
        <w:rPr>
          <w:rFonts w:asciiTheme="minorHAnsi" w:eastAsia="Times New Roman" w:hAnsiTheme="minorHAnsi" w:cs="Times New Roman"/>
          <w:b/>
          <w:bCs/>
          <w:i/>
          <w:sz w:val="24"/>
          <w:szCs w:val="24"/>
        </w:rPr>
      </w:pPr>
    </w:p>
    <w:p w14:paraId="15A54251" w14:textId="77777777" w:rsidR="00CB760E" w:rsidRPr="00CB760E" w:rsidRDefault="00CB760E" w:rsidP="00CB760E">
      <w:pPr>
        <w:pStyle w:val="ListParagraph"/>
        <w:numPr>
          <w:ilvl w:val="0"/>
          <w:numId w:val="34"/>
        </w:numPr>
        <w:jc w:val="both"/>
        <w:rPr>
          <w:rFonts w:asciiTheme="minorHAnsi" w:hAnsiTheme="minorHAnsi"/>
        </w:rPr>
      </w:pPr>
      <w:r w:rsidRPr="00CB760E">
        <w:rPr>
          <w:rFonts w:asciiTheme="minorHAnsi" w:hAnsiTheme="minorHAnsi"/>
          <w:b/>
          <w:color w:val="000000" w:themeColor="text1"/>
        </w:rPr>
        <w:t>Parent Goal</w:t>
      </w:r>
      <w:r>
        <w:rPr>
          <w:rFonts w:asciiTheme="minorHAnsi" w:hAnsiTheme="minorHAnsi"/>
          <w:b/>
          <w:color w:val="000000" w:themeColor="text1"/>
        </w:rPr>
        <w:t xml:space="preserve"> Domain</w:t>
      </w:r>
      <w:r w:rsidRPr="00CB760E">
        <w:rPr>
          <w:rFonts w:asciiTheme="minorHAnsi" w:hAnsiTheme="minorHAnsi"/>
          <w:b/>
          <w:color w:val="000000" w:themeColor="text1"/>
        </w:rPr>
        <w:t xml:space="preserve">: </w:t>
      </w:r>
      <w:r>
        <w:rPr>
          <w:color w:val="FF0000"/>
        </w:rPr>
        <w:t>Title of Domain being targeted</w:t>
      </w:r>
    </w:p>
    <w:p w14:paraId="15A54252" w14:textId="62C19DE0" w:rsidR="00CB760E" w:rsidRPr="00F65209" w:rsidRDefault="00CB760E" w:rsidP="00CB760E">
      <w:pPr>
        <w:jc w:val="both"/>
        <w:rPr>
          <w:rFonts w:asciiTheme="minorHAnsi" w:eastAsia="Times New Roman" w:hAnsiTheme="minorHAnsi" w:cs="Times New Roman"/>
        </w:rPr>
      </w:pPr>
      <w:r w:rsidRPr="00F65209">
        <w:rPr>
          <w:rFonts w:asciiTheme="minorHAnsi" w:hAnsiTheme="minorHAnsi"/>
          <w:b/>
        </w:rPr>
        <w:t>Instrumental Goal:</w:t>
      </w:r>
      <w:r w:rsidRPr="00F65209">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xml:space="preserve">, objective, and specific) include data collection procedure and mastery criteria. </w:t>
      </w:r>
    </w:p>
    <w:p w14:paraId="15A54253" w14:textId="77777777" w:rsidR="00CB760E" w:rsidRPr="00F65209" w:rsidRDefault="00CB760E" w:rsidP="00CB760E">
      <w:pPr>
        <w:jc w:val="both"/>
        <w:rPr>
          <w:rFonts w:asciiTheme="minorHAnsi" w:hAnsiTheme="minorHAnsi"/>
          <w:bCs/>
        </w:rPr>
      </w:pPr>
      <w:r w:rsidRPr="00F65209">
        <w:rPr>
          <w:rFonts w:asciiTheme="minorHAnsi" w:hAnsiTheme="minorHAnsi"/>
          <w:b/>
          <w:bCs/>
        </w:rPr>
        <w:t>Baseline</w:t>
      </w:r>
      <w:r w:rsidRPr="00F65209">
        <w:rPr>
          <w:rFonts w:asciiTheme="minorHAnsi" w:hAnsiTheme="minorHAnsi"/>
          <w:bCs/>
        </w:rPr>
        <w:t xml:space="preserve">: </w:t>
      </w:r>
      <w:r>
        <w:rPr>
          <w:color w:val="FF0000"/>
        </w:rPr>
        <w:t>Include a brief statement about the Member’s Parent’s current skill level including a baseline measurement that EXACTLY matches the mastery criteria of the goal.</w:t>
      </w:r>
    </w:p>
    <w:p w14:paraId="15A54254" w14:textId="77777777" w:rsidR="00CB760E" w:rsidRDefault="00CB760E" w:rsidP="00CB760E">
      <w:pPr>
        <w:pStyle w:val="ListParagraph"/>
        <w:ind w:left="360"/>
        <w:rPr>
          <w:rFonts w:asciiTheme="minorHAnsi" w:eastAsia="Times New Roman" w:hAnsiTheme="minorHAnsi" w:cs="Times New Roman"/>
          <w:b/>
          <w:bCs/>
          <w:i/>
          <w:sz w:val="24"/>
          <w:szCs w:val="24"/>
        </w:rPr>
      </w:pPr>
    </w:p>
    <w:p w14:paraId="15A54255" w14:textId="77777777" w:rsidR="00CB760E" w:rsidRPr="00CB760E" w:rsidRDefault="00CB760E" w:rsidP="00CB760E">
      <w:pPr>
        <w:pStyle w:val="ListParagraph"/>
        <w:numPr>
          <w:ilvl w:val="0"/>
          <w:numId w:val="34"/>
        </w:numPr>
        <w:jc w:val="both"/>
        <w:rPr>
          <w:rFonts w:asciiTheme="minorHAnsi" w:hAnsiTheme="minorHAnsi"/>
        </w:rPr>
      </w:pPr>
      <w:r w:rsidRPr="00CB760E">
        <w:rPr>
          <w:rFonts w:asciiTheme="minorHAnsi" w:hAnsiTheme="minorHAnsi"/>
          <w:b/>
          <w:color w:val="000000" w:themeColor="text1"/>
        </w:rPr>
        <w:t>Parent Goal</w:t>
      </w:r>
      <w:r>
        <w:rPr>
          <w:rFonts w:asciiTheme="minorHAnsi" w:hAnsiTheme="minorHAnsi"/>
          <w:b/>
          <w:color w:val="000000" w:themeColor="text1"/>
        </w:rPr>
        <w:t xml:space="preserve"> Domain</w:t>
      </w:r>
      <w:r w:rsidRPr="00CB760E">
        <w:rPr>
          <w:rFonts w:asciiTheme="minorHAnsi" w:hAnsiTheme="minorHAnsi"/>
          <w:b/>
          <w:color w:val="000000" w:themeColor="text1"/>
        </w:rPr>
        <w:t xml:space="preserve">: </w:t>
      </w:r>
      <w:r>
        <w:rPr>
          <w:color w:val="FF0000"/>
        </w:rPr>
        <w:t>Title of Domain being targeted</w:t>
      </w:r>
    </w:p>
    <w:p w14:paraId="15A54256" w14:textId="46FE4562" w:rsidR="00CB760E" w:rsidRPr="00F65209" w:rsidRDefault="00CB760E" w:rsidP="00CB760E">
      <w:pPr>
        <w:jc w:val="both"/>
        <w:rPr>
          <w:rFonts w:asciiTheme="minorHAnsi" w:eastAsia="Times New Roman" w:hAnsiTheme="minorHAnsi" w:cs="Times New Roman"/>
        </w:rPr>
      </w:pPr>
      <w:r w:rsidRPr="00F65209">
        <w:rPr>
          <w:rFonts w:asciiTheme="minorHAnsi" w:hAnsiTheme="minorHAnsi"/>
          <w:b/>
        </w:rPr>
        <w:t>Instrumental Goal:</w:t>
      </w:r>
      <w:r w:rsidRPr="00F65209">
        <w:rPr>
          <w:rFonts w:asciiTheme="minorHAnsi" w:hAnsiTheme="minorHAnsi"/>
        </w:rPr>
        <w:t xml:space="preserve"> </w:t>
      </w:r>
      <w:r>
        <w:rPr>
          <w:color w:val="FF0000"/>
        </w:rPr>
        <w:t xml:space="preserve">Objective of the program (make sure this is </w:t>
      </w:r>
      <w:r w:rsidR="00CC4A6A">
        <w:rPr>
          <w:color w:val="FF0000"/>
        </w:rPr>
        <w:t>measurable</w:t>
      </w:r>
      <w:r>
        <w:rPr>
          <w:color w:val="FF0000"/>
        </w:rPr>
        <w:t xml:space="preserve">, objective, and specific) include data collection procedure and mastery criteria. </w:t>
      </w:r>
    </w:p>
    <w:p w14:paraId="15A54257" w14:textId="77777777" w:rsidR="00CB760E" w:rsidRPr="00F65209" w:rsidRDefault="00CB760E" w:rsidP="00CB760E">
      <w:pPr>
        <w:jc w:val="both"/>
        <w:rPr>
          <w:rFonts w:asciiTheme="minorHAnsi" w:hAnsiTheme="minorHAnsi"/>
          <w:bCs/>
        </w:rPr>
      </w:pPr>
      <w:r w:rsidRPr="00F65209">
        <w:rPr>
          <w:rFonts w:asciiTheme="minorHAnsi" w:hAnsiTheme="minorHAnsi"/>
          <w:b/>
          <w:bCs/>
        </w:rPr>
        <w:t>Baseline</w:t>
      </w:r>
      <w:r w:rsidRPr="00F65209">
        <w:rPr>
          <w:rFonts w:asciiTheme="minorHAnsi" w:hAnsiTheme="minorHAnsi"/>
          <w:bCs/>
        </w:rPr>
        <w:t xml:space="preserve">: </w:t>
      </w:r>
      <w:r>
        <w:rPr>
          <w:color w:val="FF0000"/>
        </w:rPr>
        <w:t>Include a brief statement about the Member’s Parent’s current skill level including a baseline measurement that EXACTLY matches the mastery criteria of the goal.</w:t>
      </w:r>
    </w:p>
    <w:p w14:paraId="15A54258" w14:textId="77777777" w:rsidR="00D26481" w:rsidRPr="00EB5A71" w:rsidRDefault="00D26481" w:rsidP="002B710F">
      <w:pPr>
        <w:ind w:right="36"/>
        <w:rPr>
          <w:rFonts w:asciiTheme="minorHAnsi" w:eastAsia="Times New Roman" w:hAnsiTheme="minorHAnsi" w:cs="Times New Roman"/>
          <w:sz w:val="24"/>
          <w:szCs w:val="24"/>
        </w:rPr>
      </w:pPr>
    </w:p>
    <w:p w14:paraId="15A54259" w14:textId="77777777" w:rsidR="002B4FD8" w:rsidRPr="00EB5A71" w:rsidRDefault="002B4FD8" w:rsidP="0085309F">
      <w:pPr>
        <w:jc w:val="both"/>
        <w:rPr>
          <w:rFonts w:asciiTheme="minorHAnsi" w:hAnsiTheme="minorHAnsi"/>
          <w:b/>
          <w:bCs/>
          <w:color w:val="auto"/>
          <w:u w:val="single"/>
        </w:rPr>
      </w:pPr>
    </w:p>
    <w:p w14:paraId="15A5425A" w14:textId="77777777" w:rsidR="00B51E5B" w:rsidRPr="00B51E5B" w:rsidRDefault="00B51E5B" w:rsidP="00B51E5B">
      <w:pPr>
        <w:pStyle w:val="ListParagraph"/>
        <w:numPr>
          <w:ilvl w:val="0"/>
          <w:numId w:val="6"/>
        </w:numPr>
        <w:ind w:left="360"/>
        <w:jc w:val="both"/>
        <w:rPr>
          <w:rFonts w:asciiTheme="minorHAnsi" w:eastAsia="Times New Roman" w:hAnsiTheme="minorHAnsi" w:cs="Times New Roman"/>
          <w:b/>
          <w:bCs/>
          <w:i/>
          <w:szCs w:val="24"/>
          <w:u w:val="single"/>
        </w:rPr>
      </w:pPr>
      <w:r>
        <w:rPr>
          <w:rFonts w:asciiTheme="minorHAnsi" w:eastAsia="Times New Roman" w:hAnsiTheme="minorHAnsi" w:cs="Times New Roman"/>
          <w:b/>
          <w:bCs/>
          <w:i/>
          <w:sz w:val="24"/>
          <w:szCs w:val="24"/>
        </w:rPr>
        <w:t>Location of Service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sidRPr="00B51E5B">
        <w:rPr>
          <w:rFonts w:asciiTheme="minorHAnsi" w:eastAsia="Times New Roman" w:hAnsiTheme="minorHAnsi" w:cs="Times New Roman"/>
          <w:bCs/>
          <w:i/>
          <w:color w:val="FF0000"/>
          <w:szCs w:val="24"/>
        </w:rPr>
        <w:t xml:space="preserve">Include a description on where services will take place. </w:t>
      </w:r>
      <w:r w:rsidRPr="00B51E5B">
        <w:rPr>
          <w:b/>
          <w:color w:val="FF0000"/>
          <w:szCs w:val="24"/>
          <w:u w:val="single"/>
        </w:rPr>
        <w:t>Provider may not provide services in the school setting, day care, or other locations in which parent or caregiver is not present, unless prior authorization is given by the health plan.</w:t>
      </w:r>
    </w:p>
    <w:p w14:paraId="15A5425B" w14:textId="77777777" w:rsidR="007C53C1" w:rsidRPr="000F54AC" w:rsidRDefault="007C53C1" w:rsidP="00CB760E">
      <w:pPr>
        <w:spacing w:before="16"/>
        <w:ind w:right="299"/>
        <w:jc w:val="both"/>
        <w:rPr>
          <w:rFonts w:asciiTheme="minorHAnsi" w:eastAsia="Times New Roman" w:hAnsiTheme="minorHAnsi" w:cs="Times New Roman"/>
          <w:b/>
          <w:bCs/>
          <w:color w:val="auto"/>
        </w:rPr>
      </w:pPr>
    </w:p>
    <w:p w14:paraId="15A5425C" w14:textId="03C70370" w:rsidR="00B51E5B" w:rsidRPr="00B51E5B" w:rsidRDefault="00B51E5B" w:rsidP="00B51E5B">
      <w:pPr>
        <w:pStyle w:val="ListParagraph"/>
        <w:numPr>
          <w:ilvl w:val="0"/>
          <w:numId w:val="6"/>
        </w:numPr>
        <w:ind w:left="360"/>
        <w:jc w:val="both"/>
        <w:rPr>
          <w:rFonts w:asciiTheme="minorHAnsi" w:eastAsia="Times New Roman" w:hAnsiTheme="minorHAnsi" w:cs="Times New Roman"/>
          <w:b/>
          <w:bCs/>
          <w:i/>
          <w:color w:val="FF0000"/>
        </w:rPr>
      </w:pPr>
      <w:r>
        <w:rPr>
          <w:rFonts w:asciiTheme="minorHAnsi" w:eastAsia="Times New Roman" w:hAnsiTheme="minorHAnsi" w:cs="Times New Roman"/>
          <w:b/>
          <w:bCs/>
          <w:i/>
          <w:sz w:val="24"/>
          <w:szCs w:val="24"/>
        </w:rPr>
        <w:t>Coordination of Care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sidRPr="00B51E5B">
        <w:rPr>
          <w:rFonts w:asciiTheme="minorHAnsi" w:eastAsia="Times New Roman" w:hAnsiTheme="minorHAnsi" w:cs="Times New Roman"/>
          <w:bCs/>
          <w:i/>
          <w:color w:val="FF0000"/>
        </w:rPr>
        <w:t>Include a description on how the treatment team assigned to the Member’s case will work</w:t>
      </w:r>
      <w:r w:rsidRPr="00B51E5B">
        <w:rPr>
          <w:color w:val="FF0000"/>
        </w:rPr>
        <w:t xml:space="preserve"> collaboratively with, </w:t>
      </w:r>
      <w:r w:rsidR="00CC4A6A" w:rsidRPr="007536CF">
        <w:rPr>
          <w:color w:val="FF0000"/>
        </w:rPr>
        <w:t>their school</w:t>
      </w:r>
      <w:r w:rsidR="00CC4A6A">
        <w:rPr>
          <w:color w:val="FF0000"/>
        </w:rPr>
        <w:t xml:space="preserve"> and</w:t>
      </w:r>
      <w:r w:rsidR="00CC4A6A" w:rsidRPr="007536CF">
        <w:rPr>
          <w:color w:val="FF0000"/>
        </w:rPr>
        <w:t xml:space="preserve"> </w:t>
      </w:r>
      <w:r w:rsidRPr="00B51E5B">
        <w:rPr>
          <w:color w:val="FF0000"/>
        </w:rPr>
        <w:t>other health care professionals involved in the care of a Member (e.g., PCP, OT, SLP</w:t>
      </w:r>
      <w:r w:rsidR="00E2592B">
        <w:rPr>
          <w:color w:val="FF0000"/>
        </w:rPr>
        <w:t>, etc.</w:t>
      </w:r>
      <w:r w:rsidRPr="00B51E5B">
        <w:rPr>
          <w:color w:val="FF0000"/>
        </w:rPr>
        <w:t>).</w:t>
      </w:r>
    </w:p>
    <w:p w14:paraId="15A5425D" w14:textId="77777777" w:rsidR="00D26481" w:rsidRPr="000F54AC" w:rsidRDefault="00D26481">
      <w:pPr>
        <w:spacing w:before="16" w:line="260" w:lineRule="auto"/>
        <w:jc w:val="both"/>
        <w:rPr>
          <w:rFonts w:asciiTheme="minorHAnsi" w:eastAsia="Times New Roman" w:hAnsiTheme="minorHAnsi" w:cs="Times New Roman"/>
        </w:rPr>
      </w:pPr>
    </w:p>
    <w:p w14:paraId="15A5425E" w14:textId="1B0B5309" w:rsidR="0060143D" w:rsidRPr="00E2592B" w:rsidRDefault="0060143D" w:rsidP="00CC4A6A">
      <w:pPr>
        <w:pStyle w:val="ListParagraph"/>
        <w:numPr>
          <w:ilvl w:val="0"/>
          <w:numId w:val="6"/>
        </w:numPr>
        <w:ind w:left="360"/>
        <w:jc w:val="both"/>
        <w:rPr>
          <w:rFonts w:asciiTheme="minorHAnsi" w:eastAsia="Times New Roman" w:hAnsiTheme="minorHAnsi" w:cs="Times New Roman"/>
          <w:b/>
          <w:bCs/>
          <w:i/>
          <w:color w:val="FF0000"/>
        </w:rPr>
      </w:pPr>
      <w:r>
        <w:rPr>
          <w:rFonts w:asciiTheme="minorHAnsi" w:eastAsia="Times New Roman" w:hAnsiTheme="minorHAnsi" w:cs="Times New Roman"/>
          <w:b/>
          <w:bCs/>
          <w:i/>
          <w:sz w:val="24"/>
          <w:szCs w:val="24"/>
        </w:rPr>
        <w:t>Discharge Criteria</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Pr>
          <w:rFonts w:asciiTheme="minorHAnsi" w:eastAsia="Times New Roman" w:hAnsiTheme="minorHAnsi" w:cs="Times New Roman"/>
          <w:bCs/>
          <w:i/>
          <w:color w:val="FF0000"/>
        </w:rPr>
        <w:t>Within this section include a description regarding the discharge criteria and transition of care.</w:t>
      </w:r>
      <w:r w:rsidR="00CC4A6A" w:rsidRPr="00CC4A6A">
        <w:rPr>
          <w:rFonts w:asciiTheme="minorHAnsi" w:eastAsia="Times New Roman" w:hAnsiTheme="minorHAnsi" w:cs="Times New Roman"/>
          <w:bCs/>
          <w:i/>
          <w:color w:val="FF0000"/>
        </w:rPr>
        <w:t xml:space="preserve"> </w:t>
      </w:r>
      <w:r w:rsidR="00CC4A6A" w:rsidRPr="007536CF">
        <w:rPr>
          <w:rFonts w:asciiTheme="minorHAnsi" w:eastAsia="Times New Roman" w:hAnsiTheme="minorHAnsi" w:cs="Times New Roman"/>
          <w:bCs/>
          <w:i/>
          <w:color w:val="FF0000"/>
        </w:rPr>
        <w:t>Transition of care should include Member aging out of BHT services at the age of 21. Authorizations for BHT will not extend past the Member’s 21st birthday. For Members who are within sixty (60) days of their 21st birthday, the BHT Provider must initiate the transition process to an alternative funding source (e.g., Regional Center, County Services, or Department of Rehabilitation).</w:t>
      </w:r>
      <w:r w:rsidRPr="00E2592B">
        <w:rPr>
          <w:rFonts w:asciiTheme="minorHAnsi" w:eastAsia="Times New Roman" w:hAnsiTheme="minorHAnsi" w:cs="Times New Roman"/>
          <w:bCs/>
          <w:i/>
          <w:color w:val="FF0000"/>
        </w:rPr>
        <w:t xml:space="preserve">  </w:t>
      </w:r>
    </w:p>
    <w:p w14:paraId="15A5425F" w14:textId="77777777" w:rsidR="0060143D" w:rsidRPr="0060143D" w:rsidRDefault="0060143D" w:rsidP="0060143D">
      <w:pPr>
        <w:pStyle w:val="ListParagraph"/>
        <w:rPr>
          <w:rFonts w:asciiTheme="minorHAnsi" w:eastAsia="Times New Roman" w:hAnsiTheme="minorHAnsi" w:cs="Times New Roman"/>
          <w:b/>
          <w:bCs/>
          <w:i/>
          <w:sz w:val="24"/>
          <w:szCs w:val="24"/>
        </w:rPr>
      </w:pPr>
    </w:p>
    <w:p w14:paraId="15A54260" w14:textId="67625C78" w:rsidR="0060143D" w:rsidRPr="0060143D" w:rsidRDefault="0060143D" w:rsidP="0060143D">
      <w:pPr>
        <w:pStyle w:val="ListParagraph"/>
        <w:numPr>
          <w:ilvl w:val="0"/>
          <w:numId w:val="6"/>
        </w:numPr>
        <w:ind w:left="360"/>
        <w:jc w:val="both"/>
        <w:rPr>
          <w:rFonts w:asciiTheme="minorHAnsi" w:eastAsia="Times New Roman" w:hAnsiTheme="minorHAnsi" w:cs="Times New Roman"/>
          <w:b/>
          <w:bCs/>
          <w:i/>
          <w:color w:val="FF0000"/>
        </w:rPr>
      </w:pPr>
      <w:r w:rsidRPr="0060143D">
        <w:rPr>
          <w:rFonts w:asciiTheme="minorHAnsi" w:eastAsia="Times New Roman" w:hAnsiTheme="minorHAnsi" w:cs="Times New Roman"/>
          <w:b/>
          <w:bCs/>
          <w:i/>
          <w:sz w:val="24"/>
          <w:szCs w:val="24"/>
        </w:rPr>
        <w:t xml:space="preserve">Recommendations: </w:t>
      </w:r>
      <w:r w:rsidRPr="0060143D">
        <w:rPr>
          <w:rFonts w:asciiTheme="minorHAnsi" w:eastAsia="Times New Roman" w:hAnsiTheme="minorHAnsi" w:cs="Times New Roman"/>
          <w:bCs/>
          <w:i/>
          <w:color w:val="FF0000"/>
        </w:rPr>
        <w:t>Within this section provide a summary of the clinical recommendations for the Member. This should include the rational</w:t>
      </w:r>
      <w:r w:rsidR="00E2592B">
        <w:rPr>
          <w:rFonts w:asciiTheme="minorHAnsi" w:eastAsia="Times New Roman" w:hAnsiTheme="minorHAnsi" w:cs="Times New Roman"/>
          <w:bCs/>
          <w:i/>
          <w:color w:val="FF0000"/>
        </w:rPr>
        <w:t>e</w:t>
      </w:r>
      <w:r w:rsidRPr="0060143D">
        <w:rPr>
          <w:rFonts w:asciiTheme="minorHAnsi" w:eastAsia="Times New Roman" w:hAnsiTheme="minorHAnsi" w:cs="Times New Roman"/>
          <w:bCs/>
          <w:i/>
          <w:color w:val="FF0000"/>
        </w:rPr>
        <w:t xml:space="preserve"> for </w:t>
      </w:r>
      <w:r w:rsidRPr="0060143D">
        <w:rPr>
          <w:rFonts w:asciiTheme="minorHAnsi" w:eastAsia="Times New Roman" w:hAnsiTheme="minorHAnsi" w:cs="Times New Roman"/>
          <w:b/>
          <w:bCs/>
          <w:i/>
          <w:color w:val="FF0000"/>
          <w:u w:val="single"/>
        </w:rPr>
        <w:t>MEDICALLY NECESSARY</w:t>
      </w:r>
      <w:r w:rsidRPr="0060143D">
        <w:rPr>
          <w:rFonts w:asciiTheme="minorHAnsi" w:eastAsia="Times New Roman" w:hAnsiTheme="minorHAnsi" w:cs="Times New Roman"/>
          <w:bCs/>
          <w:i/>
          <w:color w:val="FF0000"/>
        </w:rPr>
        <w:t xml:space="preserve"> behavioral health treatment. </w:t>
      </w:r>
      <w:r w:rsidRPr="0060143D">
        <w:rPr>
          <w:i/>
          <w:color w:val="FF0000"/>
        </w:rPr>
        <w:t xml:space="preserve">The rate of supervision provided </w:t>
      </w:r>
      <w:r w:rsidRPr="0060143D">
        <w:rPr>
          <w:bCs/>
          <w:i/>
          <w:color w:val="FF0000"/>
          <w:szCs w:val="24"/>
        </w:rPr>
        <w:t xml:space="preserve">by the QAS Professional and/or QAS Provider to the QAS Paraprofessionals will be based on a ratio of 2 hours of supervision service per every 10 hours of direct service authorized, unless the case calls for increased supervision as agreed by QAS Provider and IEHP Health Plan. </w:t>
      </w:r>
      <w:r w:rsidRPr="0060143D">
        <w:rPr>
          <w:b/>
          <w:i/>
          <w:iCs/>
          <w:color w:val="FF0000"/>
          <w:u w:val="single"/>
        </w:rPr>
        <w:t>Providers requesting</w:t>
      </w:r>
      <w:r w:rsidRPr="0060143D">
        <w:rPr>
          <w:b/>
          <w:i/>
          <w:color w:val="FF0000"/>
          <w:szCs w:val="24"/>
          <w:u w:val="single"/>
        </w:rPr>
        <w:t xml:space="preserve"> additional supervision beyond standard ratios and guidelines will need to include clinical justification on the need for enhanced supervision</w:t>
      </w:r>
    </w:p>
    <w:p w14:paraId="15A54261" w14:textId="77777777" w:rsidR="0060143D" w:rsidRPr="0060143D" w:rsidRDefault="0060143D" w:rsidP="0060143D">
      <w:pPr>
        <w:pStyle w:val="ListParagraph"/>
        <w:ind w:left="360"/>
        <w:jc w:val="both"/>
        <w:rPr>
          <w:rFonts w:asciiTheme="minorHAnsi" w:eastAsia="Times New Roman" w:hAnsiTheme="minorHAnsi" w:cs="Times New Roman"/>
          <w:b/>
          <w:bCs/>
          <w:i/>
          <w:sz w:val="12"/>
          <w:szCs w:val="24"/>
        </w:rPr>
      </w:pPr>
    </w:p>
    <w:p w14:paraId="15A54262" w14:textId="77777777" w:rsidR="00B62D9C" w:rsidRPr="00B7038A" w:rsidRDefault="00B62D9C" w:rsidP="00B62D9C">
      <w:pPr>
        <w:ind w:left="720"/>
        <w:rPr>
          <w:rFonts w:asciiTheme="minorHAnsi" w:hAnsiTheme="minorHAnsi"/>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620"/>
        <w:gridCol w:w="6300"/>
        <w:gridCol w:w="2880"/>
      </w:tblGrid>
      <w:tr w:rsidR="00694F3E" w:rsidRPr="000F54AC" w14:paraId="15A54264" w14:textId="77777777" w:rsidTr="00694F3E">
        <w:tc>
          <w:tcPr>
            <w:tcW w:w="10800" w:type="dxa"/>
            <w:gridSpan w:val="3"/>
            <w:shd w:val="clear" w:color="auto" w:fill="F2F2F2" w:themeFill="background1" w:themeFillShade="F2"/>
          </w:tcPr>
          <w:p w14:paraId="15A54263" w14:textId="77777777" w:rsidR="00694F3E" w:rsidRPr="000F54AC" w:rsidRDefault="00694F3E" w:rsidP="00694F3E">
            <w:pPr>
              <w:ind w:left="90"/>
              <w:jc w:val="center"/>
              <w:rPr>
                <w:rFonts w:asciiTheme="minorHAnsi" w:eastAsia="Times New Roman" w:hAnsiTheme="minorHAnsi" w:cs="Times New Roman"/>
                <w:bCs/>
                <w:color w:val="auto"/>
                <w:sz w:val="24"/>
              </w:rPr>
            </w:pPr>
            <w:r w:rsidRPr="00694F3E">
              <w:rPr>
                <w:rFonts w:asciiTheme="minorHAnsi" w:eastAsia="Times New Roman" w:hAnsiTheme="minorHAnsi" w:cs="Times New Roman"/>
                <w:b/>
                <w:bCs/>
                <w:color w:val="auto"/>
                <w:sz w:val="28"/>
              </w:rPr>
              <w:t>Clinical Recommendations</w:t>
            </w:r>
          </w:p>
        </w:tc>
      </w:tr>
      <w:tr w:rsidR="00694F3E" w:rsidRPr="000F54AC" w14:paraId="15A54268" w14:textId="77777777" w:rsidTr="00694F3E">
        <w:tc>
          <w:tcPr>
            <w:tcW w:w="1620" w:type="dxa"/>
            <w:shd w:val="clear" w:color="auto" w:fill="D9D9D9" w:themeFill="background1" w:themeFillShade="D9"/>
          </w:tcPr>
          <w:p w14:paraId="15A54265" w14:textId="77777777" w:rsidR="00694F3E" w:rsidRPr="000F54AC" w:rsidRDefault="00694F3E" w:rsidP="00694F3E">
            <w:pPr>
              <w:ind w:left="90"/>
              <w:jc w:val="center"/>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CPT</w:t>
            </w:r>
          </w:p>
        </w:tc>
        <w:tc>
          <w:tcPr>
            <w:tcW w:w="6300" w:type="dxa"/>
            <w:shd w:val="clear" w:color="auto" w:fill="D9D9D9" w:themeFill="background1" w:themeFillShade="D9"/>
          </w:tcPr>
          <w:p w14:paraId="15A54266" w14:textId="77777777" w:rsidR="00694F3E" w:rsidRPr="000F54AC" w:rsidRDefault="00694F3E" w:rsidP="00694F3E">
            <w:pPr>
              <w:ind w:left="90"/>
              <w:jc w:val="center"/>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Description</w:t>
            </w:r>
          </w:p>
        </w:tc>
        <w:tc>
          <w:tcPr>
            <w:tcW w:w="2880" w:type="dxa"/>
            <w:shd w:val="clear" w:color="auto" w:fill="D9D9D9" w:themeFill="background1" w:themeFillShade="D9"/>
          </w:tcPr>
          <w:p w14:paraId="15A54267" w14:textId="77777777" w:rsidR="00694F3E" w:rsidRPr="00694F3E" w:rsidRDefault="00694F3E" w:rsidP="00694F3E">
            <w:pPr>
              <w:ind w:left="90"/>
              <w:jc w:val="center"/>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auto"/>
                <w:sz w:val="24"/>
              </w:rPr>
              <w:t>Units Requested</w:t>
            </w:r>
          </w:p>
        </w:tc>
      </w:tr>
      <w:tr w:rsidR="00694F3E" w:rsidRPr="000F54AC" w14:paraId="15A5426C" w14:textId="77777777" w:rsidTr="00694F3E">
        <w:tc>
          <w:tcPr>
            <w:tcW w:w="1620" w:type="dxa"/>
            <w:shd w:val="clear" w:color="auto" w:fill="F2F2F2" w:themeFill="background1" w:themeFillShade="F2"/>
          </w:tcPr>
          <w:p w14:paraId="15A54269"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H2019</w:t>
            </w:r>
          </w:p>
        </w:tc>
        <w:tc>
          <w:tcPr>
            <w:tcW w:w="6300" w:type="dxa"/>
          </w:tcPr>
          <w:p w14:paraId="15A5426A"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 xml:space="preserve">Therapeutic Behavioral Services, </w:t>
            </w:r>
            <w:r w:rsidRPr="00694F3E">
              <w:rPr>
                <w:rFonts w:asciiTheme="minorHAnsi" w:eastAsia="Times New Roman" w:hAnsiTheme="minorHAnsi" w:cs="Times New Roman"/>
                <w:b/>
                <w:bCs/>
                <w:color w:val="FF0000"/>
                <w:sz w:val="24"/>
              </w:rPr>
              <w:t>per 15 minutes</w:t>
            </w:r>
          </w:p>
        </w:tc>
        <w:tc>
          <w:tcPr>
            <w:tcW w:w="2880" w:type="dxa"/>
          </w:tcPr>
          <w:p w14:paraId="15A5426B" w14:textId="77777777" w:rsidR="00694F3E" w:rsidRDefault="00694F3E" w:rsidP="00694F3E">
            <w:pPr>
              <w:ind w:left="90"/>
              <w:rPr>
                <w:rFonts w:asciiTheme="minorHAnsi" w:eastAsia="Times New Roman" w:hAnsiTheme="minorHAnsi" w:cs="Times New Roman"/>
                <w:bCs/>
                <w:color w:val="auto"/>
                <w:sz w:val="24"/>
              </w:rPr>
            </w:pPr>
          </w:p>
        </w:tc>
      </w:tr>
      <w:tr w:rsidR="00694F3E" w:rsidRPr="000F54AC" w14:paraId="15A54270" w14:textId="77777777" w:rsidTr="00694F3E">
        <w:tc>
          <w:tcPr>
            <w:tcW w:w="1620" w:type="dxa"/>
            <w:shd w:val="clear" w:color="auto" w:fill="F2F2F2" w:themeFill="background1" w:themeFillShade="F2"/>
          </w:tcPr>
          <w:p w14:paraId="15A5426D"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lastRenderedPageBreak/>
              <w:t>H0032</w:t>
            </w:r>
          </w:p>
        </w:tc>
        <w:tc>
          <w:tcPr>
            <w:tcW w:w="6300" w:type="dxa"/>
          </w:tcPr>
          <w:p w14:paraId="15A5426E" w14:textId="77777777" w:rsidR="00694F3E" w:rsidRPr="00694F3E" w:rsidRDefault="00694F3E" w:rsidP="00694F3E">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Mental Health Service Plan Development by Non-Physician, </w:t>
            </w:r>
            <w:r w:rsidRPr="00694F3E">
              <w:rPr>
                <w:rFonts w:asciiTheme="minorHAnsi" w:eastAsia="Times New Roman" w:hAnsiTheme="minorHAnsi" w:cs="Times New Roman"/>
                <w:b/>
                <w:bCs/>
                <w:color w:val="FF0000"/>
              </w:rPr>
              <w:t>per 15 minutes</w:t>
            </w:r>
            <w:r>
              <w:rPr>
                <w:rFonts w:asciiTheme="minorHAnsi" w:eastAsia="Times New Roman" w:hAnsiTheme="minorHAnsi" w:cs="Times New Roman"/>
                <w:b/>
                <w:bCs/>
                <w:color w:val="auto"/>
              </w:rPr>
              <w:t xml:space="preserve"> </w:t>
            </w:r>
            <w:r w:rsidRPr="00694F3E">
              <w:rPr>
                <w:rFonts w:asciiTheme="minorHAnsi" w:eastAsia="Times New Roman" w:hAnsiTheme="minorHAnsi" w:cs="Times New Roman"/>
                <w:b/>
                <w:bCs/>
                <w:color w:val="FF0000"/>
              </w:rPr>
              <w:t>(Mid-Tier Supervision by Non-certified/non-licensed Masters, BCaBA, BA enrolled in BCBA Program)</w:t>
            </w:r>
          </w:p>
        </w:tc>
        <w:tc>
          <w:tcPr>
            <w:tcW w:w="2880" w:type="dxa"/>
          </w:tcPr>
          <w:p w14:paraId="15A5426F" w14:textId="77777777" w:rsidR="00694F3E" w:rsidRDefault="00694F3E" w:rsidP="00694F3E">
            <w:pPr>
              <w:ind w:left="90"/>
              <w:rPr>
                <w:rFonts w:asciiTheme="minorHAnsi" w:eastAsia="Times New Roman" w:hAnsiTheme="minorHAnsi" w:cs="Times New Roman"/>
                <w:bCs/>
                <w:color w:val="auto"/>
                <w:sz w:val="24"/>
              </w:rPr>
            </w:pPr>
          </w:p>
        </w:tc>
      </w:tr>
      <w:tr w:rsidR="00694F3E" w:rsidRPr="000F54AC" w14:paraId="15A54274" w14:textId="77777777" w:rsidTr="00694F3E">
        <w:tc>
          <w:tcPr>
            <w:tcW w:w="1620" w:type="dxa"/>
            <w:shd w:val="clear" w:color="auto" w:fill="F2F2F2" w:themeFill="background1" w:themeFillShade="F2"/>
          </w:tcPr>
          <w:p w14:paraId="15A54271"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H0032-HO</w:t>
            </w:r>
          </w:p>
        </w:tc>
        <w:tc>
          <w:tcPr>
            <w:tcW w:w="6300" w:type="dxa"/>
          </w:tcPr>
          <w:p w14:paraId="15A54272" w14:textId="77777777" w:rsidR="00694F3E" w:rsidRPr="00694F3E" w:rsidRDefault="00694F3E" w:rsidP="00694F3E">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Mental Health Service Plan Development by Non-Physician, </w:t>
            </w:r>
            <w:r w:rsidRPr="00694F3E">
              <w:rPr>
                <w:rFonts w:asciiTheme="minorHAnsi" w:eastAsia="Times New Roman" w:hAnsiTheme="minorHAnsi" w:cs="Times New Roman"/>
                <w:b/>
                <w:bCs/>
                <w:color w:val="FF0000"/>
              </w:rPr>
              <w:t>per 15 minutes</w:t>
            </w:r>
            <w:r>
              <w:rPr>
                <w:rFonts w:asciiTheme="minorHAnsi" w:eastAsia="Times New Roman" w:hAnsiTheme="minorHAnsi" w:cs="Times New Roman"/>
                <w:b/>
                <w:bCs/>
                <w:color w:val="auto"/>
              </w:rPr>
              <w:t xml:space="preserve"> </w:t>
            </w:r>
            <w:r w:rsidRPr="00694F3E">
              <w:rPr>
                <w:rFonts w:asciiTheme="minorHAnsi" w:eastAsia="Times New Roman" w:hAnsiTheme="minorHAnsi" w:cs="Times New Roman"/>
                <w:b/>
                <w:bCs/>
                <w:color w:val="FF0000"/>
              </w:rPr>
              <w:t>(Top-Tier Supervision by BCBA/LMFT/LCSW)</w:t>
            </w:r>
          </w:p>
        </w:tc>
        <w:tc>
          <w:tcPr>
            <w:tcW w:w="2880" w:type="dxa"/>
          </w:tcPr>
          <w:p w14:paraId="15A54273" w14:textId="77777777" w:rsidR="00694F3E" w:rsidRDefault="00694F3E" w:rsidP="00694F3E">
            <w:pPr>
              <w:ind w:left="90"/>
              <w:rPr>
                <w:rFonts w:asciiTheme="minorHAnsi" w:eastAsia="Times New Roman" w:hAnsiTheme="minorHAnsi" w:cs="Times New Roman"/>
                <w:bCs/>
                <w:color w:val="auto"/>
                <w:sz w:val="24"/>
              </w:rPr>
            </w:pPr>
          </w:p>
        </w:tc>
      </w:tr>
      <w:tr w:rsidR="00694F3E" w:rsidRPr="000F54AC" w14:paraId="15A54278" w14:textId="77777777" w:rsidTr="00694F3E">
        <w:tc>
          <w:tcPr>
            <w:tcW w:w="1620" w:type="dxa"/>
            <w:shd w:val="clear" w:color="auto" w:fill="F2F2F2" w:themeFill="background1" w:themeFillShade="F2"/>
          </w:tcPr>
          <w:p w14:paraId="15A54275"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H0032-HP</w:t>
            </w:r>
          </w:p>
        </w:tc>
        <w:tc>
          <w:tcPr>
            <w:tcW w:w="6300" w:type="dxa"/>
          </w:tcPr>
          <w:p w14:paraId="15A54276" w14:textId="276051BA" w:rsidR="00694F3E" w:rsidRPr="00694F3E" w:rsidRDefault="00694F3E" w:rsidP="00694F3E">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Mental Health Service Plan Development by Non-Physician, </w:t>
            </w:r>
            <w:r w:rsidRPr="00694F3E">
              <w:rPr>
                <w:rFonts w:asciiTheme="minorHAnsi" w:eastAsia="Times New Roman" w:hAnsiTheme="minorHAnsi" w:cs="Times New Roman"/>
                <w:b/>
                <w:bCs/>
                <w:color w:val="FF0000"/>
              </w:rPr>
              <w:t>per 15 minutes</w:t>
            </w:r>
            <w:r>
              <w:rPr>
                <w:rFonts w:asciiTheme="minorHAnsi" w:eastAsia="Times New Roman" w:hAnsiTheme="minorHAnsi" w:cs="Times New Roman"/>
                <w:b/>
                <w:bCs/>
                <w:color w:val="auto"/>
              </w:rPr>
              <w:t xml:space="preserve"> </w:t>
            </w:r>
            <w:r w:rsidRPr="00694F3E">
              <w:rPr>
                <w:rFonts w:asciiTheme="minorHAnsi" w:eastAsia="Times New Roman" w:hAnsiTheme="minorHAnsi" w:cs="Times New Roman"/>
                <w:b/>
                <w:bCs/>
                <w:color w:val="FF0000"/>
              </w:rPr>
              <w:t>(Top-Tier Supervision by BCBA-D/</w:t>
            </w:r>
            <w:r w:rsidR="00CC4A6A" w:rsidRPr="00694F3E">
              <w:rPr>
                <w:rFonts w:asciiTheme="minorHAnsi" w:eastAsia="Times New Roman" w:hAnsiTheme="minorHAnsi" w:cs="Times New Roman"/>
                <w:b/>
                <w:bCs/>
                <w:color w:val="FF0000"/>
              </w:rPr>
              <w:t>Ph.D.</w:t>
            </w:r>
            <w:r w:rsidRPr="00694F3E">
              <w:rPr>
                <w:rFonts w:asciiTheme="minorHAnsi" w:eastAsia="Times New Roman" w:hAnsiTheme="minorHAnsi" w:cs="Times New Roman"/>
                <w:b/>
                <w:bCs/>
                <w:color w:val="FF0000"/>
              </w:rPr>
              <w:t>)</w:t>
            </w:r>
          </w:p>
        </w:tc>
        <w:tc>
          <w:tcPr>
            <w:tcW w:w="2880" w:type="dxa"/>
          </w:tcPr>
          <w:p w14:paraId="15A54277" w14:textId="77777777" w:rsidR="00694F3E" w:rsidRDefault="00694F3E" w:rsidP="00694F3E">
            <w:pPr>
              <w:ind w:left="90"/>
              <w:rPr>
                <w:rFonts w:asciiTheme="minorHAnsi" w:eastAsia="Times New Roman" w:hAnsiTheme="minorHAnsi" w:cs="Times New Roman"/>
                <w:bCs/>
                <w:color w:val="auto"/>
                <w:sz w:val="24"/>
              </w:rPr>
            </w:pPr>
          </w:p>
        </w:tc>
      </w:tr>
      <w:tr w:rsidR="00694F3E" w:rsidRPr="000F54AC" w14:paraId="15A5427D" w14:textId="77777777" w:rsidTr="00694F3E">
        <w:tc>
          <w:tcPr>
            <w:tcW w:w="1620" w:type="dxa"/>
            <w:shd w:val="clear" w:color="auto" w:fill="F2F2F2" w:themeFill="background1" w:themeFillShade="F2"/>
          </w:tcPr>
          <w:p w14:paraId="15A54279"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S5111</w:t>
            </w:r>
          </w:p>
        </w:tc>
        <w:tc>
          <w:tcPr>
            <w:tcW w:w="6300" w:type="dxa"/>
          </w:tcPr>
          <w:p w14:paraId="15A5427A" w14:textId="77777777" w:rsidR="00694F3E" w:rsidRPr="00694F3E" w:rsidRDefault="00694F3E"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Home Care Training, Family; </w:t>
            </w:r>
            <w:r w:rsidRPr="00694F3E">
              <w:rPr>
                <w:rFonts w:asciiTheme="minorHAnsi" w:eastAsia="Times New Roman" w:hAnsiTheme="minorHAnsi" w:cs="Times New Roman"/>
                <w:b/>
                <w:bCs/>
                <w:color w:val="FF0000"/>
              </w:rPr>
              <w:t>per session</w:t>
            </w:r>
          </w:p>
          <w:p w14:paraId="15A5427B" w14:textId="77777777" w:rsidR="00694F3E" w:rsidRDefault="00694F3E" w:rsidP="00694F3E">
            <w:pPr>
              <w:ind w:left="90"/>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FF0000"/>
              </w:rPr>
              <w:t>(By BCBA, BCaBA, MA staff)</w:t>
            </w:r>
          </w:p>
        </w:tc>
        <w:tc>
          <w:tcPr>
            <w:tcW w:w="2880" w:type="dxa"/>
          </w:tcPr>
          <w:p w14:paraId="15A5427C" w14:textId="77777777" w:rsidR="00694F3E" w:rsidRDefault="00694F3E" w:rsidP="00694F3E">
            <w:pPr>
              <w:ind w:left="90"/>
              <w:rPr>
                <w:rFonts w:asciiTheme="minorHAnsi" w:eastAsia="Times New Roman" w:hAnsiTheme="minorHAnsi" w:cs="Times New Roman"/>
                <w:bCs/>
                <w:color w:val="auto"/>
                <w:sz w:val="24"/>
              </w:rPr>
            </w:pPr>
          </w:p>
        </w:tc>
      </w:tr>
      <w:tr w:rsidR="00694F3E" w:rsidRPr="000F54AC" w14:paraId="15A54282" w14:textId="77777777" w:rsidTr="00694F3E">
        <w:tc>
          <w:tcPr>
            <w:tcW w:w="1620" w:type="dxa"/>
            <w:shd w:val="clear" w:color="auto" w:fill="F2F2F2" w:themeFill="background1" w:themeFillShade="F2"/>
          </w:tcPr>
          <w:p w14:paraId="15A5427E" w14:textId="77777777" w:rsidR="00694F3E" w:rsidRDefault="00694F3E" w:rsidP="00CF1617">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H2014</w:t>
            </w:r>
          </w:p>
        </w:tc>
        <w:tc>
          <w:tcPr>
            <w:tcW w:w="6300" w:type="dxa"/>
          </w:tcPr>
          <w:p w14:paraId="15A5427F" w14:textId="77777777" w:rsidR="00694F3E" w:rsidRPr="00694F3E" w:rsidRDefault="00694F3E" w:rsidP="00CF1617">
            <w:pPr>
              <w:ind w:left="90"/>
              <w:rPr>
                <w:rFonts w:asciiTheme="minorHAnsi" w:eastAsia="Times New Roman" w:hAnsiTheme="minorHAnsi" w:cs="Times New Roman"/>
                <w:b/>
                <w:bCs/>
                <w:color w:val="auto"/>
              </w:rPr>
            </w:pPr>
            <w:r>
              <w:rPr>
                <w:rFonts w:asciiTheme="minorHAnsi" w:eastAsia="Times New Roman" w:hAnsiTheme="minorHAnsi" w:cs="Times New Roman"/>
                <w:b/>
                <w:bCs/>
                <w:color w:val="auto"/>
                <w:sz w:val="24"/>
              </w:rPr>
              <w:t xml:space="preserve">Skills Training and Development, </w:t>
            </w:r>
            <w:r w:rsidRPr="00694F3E">
              <w:rPr>
                <w:rFonts w:asciiTheme="minorHAnsi" w:eastAsia="Times New Roman" w:hAnsiTheme="minorHAnsi" w:cs="Times New Roman"/>
                <w:b/>
                <w:bCs/>
                <w:color w:val="FF0000"/>
              </w:rPr>
              <w:t>per 15 minutes</w:t>
            </w:r>
          </w:p>
          <w:p w14:paraId="15A54280" w14:textId="77777777" w:rsidR="00694F3E" w:rsidRDefault="00694F3E" w:rsidP="00CF1617">
            <w:pPr>
              <w:ind w:left="90"/>
              <w:rPr>
                <w:rFonts w:asciiTheme="minorHAnsi" w:eastAsia="Times New Roman" w:hAnsiTheme="minorHAnsi" w:cs="Times New Roman"/>
                <w:b/>
                <w:bCs/>
                <w:color w:val="auto"/>
                <w:sz w:val="24"/>
              </w:rPr>
            </w:pPr>
            <w:r w:rsidRPr="00694F3E">
              <w:rPr>
                <w:rFonts w:asciiTheme="minorHAnsi" w:eastAsia="Times New Roman" w:hAnsiTheme="minorHAnsi" w:cs="Times New Roman"/>
                <w:b/>
                <w:bCs/>
                <w:color w:val="FF0000"/>
              </w:rPr>
              <w:t>(By BCBA, BCaBA, MA staff)</w:t>
            </w:r>
          </w:p>
        </w:tc>
        <w:tc>
          <w:tcPr>
            <w:tcW w:w="2880" w:type="dxa"/>
          </w:tcPr>
          <w:p w14:paraId="15A54281" w14:textId="77777777" w:rsidR="00694F3E" w:rsidRDefault="00694F3E" w:rsidP="00694F3E">
            <w:pPr>
              <w:ind w:left="90"/>
              <w:rPr>
                <w:rFonts w:asciiTheme="minorHAnsi" w:eastAsia="Times New Roman" w:hAnsiTheme="minorHAnsi" w:cs="Times New Roman"/>
                <w:bCs/>
                <w:color w:val="auto"/>
                <w:sz w:val="24"/>
              </w:rPr>
            </w:pPr>
          </w:p>
        </w:tc>
      </w:tr>
    </w:tbl>
    <w:p w14:paraId="15A54283" w14:textId="77777777" w:rsidR="00694F3E" w:rsidRDefault="00694F3E" w:rsidP="00EB5A71">
      <w:pPr>
        <w:widowControl w:val="0"/>
        <w:jc w:val="both"/>
        <w:rPr>
          <w:b/>
          <w:sz w:val="24"/>
        </w:rPr>
      </w:pPr>
    </w:p>
    <w:p w14:paraId="15A54284" w14:textId="77777777" w:rsidR="00EB5A71" w:rsidRPr="00826CC5" w:rsidRDefault="00EB5A71" w:rsidP="00EB5A71">
      <w:pPr>
        <w:widowControl w:val="0"/>
        <w:jc w:val="both"/>
        <w:rPr>
          <w:b/>
          <w:sz w:val="24"/>
        </w:rPr>
      </w:pPr>
      <w:r w:rsidRPr="00826CC5">
        <w:rPr>
          <w:b/>
          <w:sz w:val="24"/>
        </w:rPr>
        <w:t>Report completed by:</w:t>
      </w:r>
    </w:p>
    <w:p w14:paraId="15A54285" w14:textId="77777777" w:rsidR="00EB5A71" w:rsidRDefault="00EB5A71" w:rsidP="00EB5A71">
      <w:pPr>
        <w:widowControl w:val="0"/>
        <w:jc w:val="both"/>
        <w:rPr>
          <w:i/>
          <w:color w:val="FF0000"/>
        </w:rPr>
      </w:pPr>
      <w:r>
        <w:rPr>
          <w:i/>
          <w:color w:val="FF0000"/>
        </w:rPr>
        <w:t xml:space="preserve"> </w:t>
      </w:r>
    </w:p>
    <w:p w14:paraId="15A54286" w14:textId="77777777" w:rsidR="00EB5A71" w:rsidRPr="00C86D66" w:rsidRDefault="00EB5A71" w:rsidP="00EB5A71">
      <w:r>
        <w:rPr>
          <w:rFonts w:ascii="Cambria" w:eastAsia="Cambria" w:hAnsi="Cambria" w:cs="Cambria"/>
        </w:rPr>
        <w:tab/>
      </w:r>
    </w:p>
    <w:p w14:paraId="15A54287" w14:textId="77777777" w:rsidR="00EB5A71" w:rsidRDefault="00826CC5" w:rsidP="00EB5A71">
      <w:r w:rsidRPr="00826CC5">
        <w:rPr>
          <w:noProof/>
        </w:rPr>
        <w:drawing>
          <wp:inline distT="0" distB="0" distL="0" distR="0" wp14:anchorId="15A542A8" wp14:editId="15A542A9">
            <wp:extent cx="2268622" cy="118872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15A54288" w14:textId="77777777" w:rsidR="00EB5A71" w:rsidRPr="00826CC5" w:rsidRDefault="00EB5A71" w:rsidP="00EB5A71">
      <w:pPr>
        <w:widowControl w:val="0"/>
        <w:rPr>
          <w:rFonts w:asciiTheme="minorHAnsi" w:hAnsiTheme="minorHAnsi"/>
          <w:sz w:val="24"/>
          <w:u w:val="thick"/>
        </w:rPr>
      </w:pPr>
      <w:r w:rsidRPr="00826CC5">
        <w:rPr>
          <w:rFonts w:asciiTheme="minorHAnsi" w:hAnsiTheme="minorHAnsi"/>
          <w:sz w:val="24"/>
          <w:u w:val="single"/>
        </w:rPr>
        <w:t>_____________________________________</w:t>
      </w:r>
      <w:r w:rsidRPr="00826CC5">
        <w:rPr>
          <w:rFonts w:asciiTheme="minorHAnsi" w:hAnsiTheme="minorHAnsi"/>
          <w:sz w:val="24"/>
        </w:rPr>
        <w:tab/>
      </w:r>
      <w:r w:rsidRP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 xml:space="preserve"> </w:t>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15A54289" w14:textId="77777777" w:rsidR="00EB5A71" w:rsidRPr="00826CC5" w:rsidRDefault="00826CC5" w:rsidP="00EB5A71">
      <w:pPr>
        <w:rPr>
          <w:rFonts w:asciiTheme="minorHAnsi" w:hAnsiTheme="minorHAnsi"/>
          <w:sz w:val="24"/>
        </w:rPr>
      </w:pPr>
      <w:r w:rsidRPr="00826CC5">
        <w:rPr>
          <w:rFonts w:asciiTheme="minorHAnsi" w:eastAsia="Cambria" w:hAnsiTheme="minorHAnsi" w:cs="Cambria"/>
          <w:sz w:val="24"/>
        </w:rPr>
        <w:t>Name</w:t>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Pr>
          <w:rFonts w:asciiTheme="minorHAnsi" w:eastAsia="Cambria" w:hAnsiTheme="minorHAnsi" w:cs="Cambria"/>
          <w:sz w:val="24"/>
        </w:rPr>
        <w:tab/>
      </w:r>
      <w:r w:rsidR="00EB5A71" w:rsidRPr="00826CC5">
        <w:rPr>
          <w:rFonts w:asciiTheme="minorHAnsi" w:hAnsiTheme="minorHAnsi"/>
          <w:sz w:val="24"/>
        </w:rPr>
        <w:t>Date</w:t>
      </w:r>
      <w:r w:rsidR="00EB5A71" w:rsidRPr="00826CC5">
        <w:rPr>
          <w:rFonts w:asciiTheme="minorHAnsi" w:eastAsia="Cambria" w:hAnsiTheme="minorHAnsi" w:cs="Cambria"/>
          <w:sz w:val="24"/>
        </w:rPr>
        <w:t>:</w:t>
      </w:r>
    </w:p>
    <w:p w14:paraId="15A5428A" w14:textId="77777777" w:rsidR="00EB5A71" w:rsidRPr="00826CC5" w:rsidRDefault="00826CC5" w:rsidP="00EB5A71">
      <w:pPr>
        <w:rPr>
          <w:rFonts w:asciiTheme="minorHAnsi" w:hAnsiTheme="minorHAnsi"/>
          <w:bCs/>
          <w:sz w:val="24"/>
        </w:rPr>
      </w:pPr>
      <w:r w:rsidRPr="00826CC5">
        <w:rPr>
          <w:rFonts w:asciiTheme="minorHAnsi" w:hAnsiTheme="minorHAnsi"/>
          <w:bCs/>
          <w:sz w:val="24"/>
        </w:rPr>
        <w:t>Title</w:t>
      </w:r>
    </w:p>
    <w:p w14:paraId="15A5428B" w14:textId="77777777" w:rsidR="00826CC5" w:rsidRPr="00826CC5" w:rsidRDefault="00826CC5" w:rsidP="00EB5A71">
      <w:pPr>
        <w:rPr>
          <w:rFonts w:asciiTheme="minorHAnsi" w:hAnsiTheme="minorHAnsi"/>
          <w:bCs/>
          <w:sz w:val="24"/>
        </w:rPr>
      </w:pPr>
      <w:r w:rsidRPr="00826CC5">
        <w:rPr>
          <w:rFonts w:asciiTheme="minorHAnsi" w:hAnsiTheme="minorHAnsi"/>
          <w:bCs/>
          <w:sz w:val="24"/>
        </w:rPr>
        <w:t>Agency Name</w:t>
      </w:r>
    </w:p>
    <w:p w14:paraId="15A5428C" w14:textId="77777777" w:rsidR="00EB5A71" w:rsidRDefault="00EB5A71" w:rsidP="00EB5A71">
      <w:pPr>
        <w:rPr>
          <w:bCs/>
        </w:rPr>
      </w:pPr>
    </w:p>
    <w:p w14:paraId="15A5428D" w14:textId="77777777" w:rsidR="00826CC5" w:rsidRDefault="00826CC5" w:rsidP="00EB5A71">
      <w:pPr>
        <w:widowControl w:val="0"/>
      </w:pPr>
    </w:p>
    <w:p w14:paraId="15A5428E" w14:textId="77777777" w:rsidR="00EB5A71" w:rsidRPr="0060143D" w:rsidRDefault="00EB5A71" w:rsidP="00EB5A71">
      <w:pPr>
        <w:widowControl w:val="0"/>
        <w:rPr>
          <w:b/>
          <w:i/>
          <w:sz w:val="24"/>
        </w:rPr>
      </w:pPr>
      <w:r w:rsidRPr="00826CC5">
        <w:rPr>
          <w:b/>
          <w:sz w:val="24"/>
        </w:rPr>
        <w:t>Report reviewed and approved by:</w:t>
      </w:r>
      <w:r w:rsidR="00826CC5">
        <w:rPr>
          <w:b/>
          <w:sz w:val="24"/>
        </w:rPr>
        <w:t xml:space="preserve"> </w:t>
      </w:r>
      <w:r w:rsidR="00826CC5" w:rsidRPr="0060143D">
        <w:rPr>
          <w:b/>
          <w:i/>
          <w:color w:val="FF0000"/>
          <w:sz w:val="24"/>
        </w:rPr>
        <w:t>The Health plan requires a second review by BCBA</w:t>
      </w:r>
    </w:p>
    <w:p w14:paraId="15A5428F" w14:textId="77777777" w:rsidR="00EB5A71" w:rsidRDefault="00EB5A71" w:rsidP="00EB5A71">
      <w:pPr>
        <w:pStyle w:val="Normal1"/>
      </w:pPr>
    </w:p>
    <w:p w14:paraId="15A54290" w14:textId="77777777" w:rsidR="00EB5A71" w:rsidRDefault="00EB5A71" w:rsidP="00EB5A71">
      <w:pPr>
        <w:pStyle w:val="Normal1"/>
      </w:pPr>
    </w:p>
    <w:p w14:paraId="15A54291" w14:textId="77777777" w:rsidR="00826CC5" w:rsidRDefault="00826CC5" w:rsidP="00EB5A71">
      <w:pPr>
        <w:pStyle w:val="Normal1"/>
      </w:pPr>
      <w:r>
        <w:rPr>
          <w:noProof/>
        </w:rPr>
        <w:drawing>
          <wp:inline distT="0" distB="0" distL="0" distR="0" wp14:anchorId="15A542AA" wp14:editId="15A542AB">
            <wp:extent cx="2268622" cy="118872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15A54292" w14:textId="77777777" w:rsidR="00B343C9" w:rsidRDefault="00B343C9" w:rsidP="00EB5A71">
      <w:pPr>
        <w:pStyle w:val="Normal1"/>
      </w:pPr>
    </w:p>
    <w:p w14:paraId="15A54293" w14:textId="77777777" w:rsidR="00B343C9" w:rsidRPr="00826CC5" w:rsidRDefault="00EB5A71" w:rsidP="00B343C9">
      <w:pPr>
        <w:widowControl w:val="0"/>
        <w:rPr>
          <w:rFonts w:asciiTheme="minorHAnsi" w:hAnsiTheme="minorHAnsi"/>
          <w:sz w:val="24"/>
          <w:u w:val="thick"/>
        </w:rPr>
      </w:pPr>
      <w:r w:rsidRPr="00826CC5">
        <w:rPr>
          <w:rFonts w:asciiTheme="minorHAnsi" w:hAnsiTheme="minorHAnsi"/>
          <w:sz w:val="24"/>
          <w:u w:val="single"/>
        </w:rPr>
        <w:t>____________________________________</w:t>
      </w:r>
      <w:r w:rsidRPr="00826CC5">
        <w:rPr>
          <w:rFonts w:asciiTheme="minorHAnsi" w:hAnsiTheme="minorHAnsi"/>
          <w:sz w:val="24"/>
        </w:rPr>
        <w:tab/>
      </w:r>
      <w:r w:rsidRPr="00826CC5">
        <w:rPr>
          <w:rFonts w:asciiTheme="minorHAnsi" w:hAnsiTheme="minorHAnsi"/>
          <w:sz w:val="24"/>
        </w:rPr>
        <w:tab/>
      </w:r>
      <w:r w:rsid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15A54294" w14:textId="77777777" w:rsidR="00826CC5" w:rsidRPr="00826CC5" w:rsidRDefault="00826CC5" w:rsidP="00826CC5">
      <w:pPr>
        <w:rPr>
          <w:rFonts w:asciiTheme="minorHAnsi" w:hAnsiTheme="minorHAnsi"/>
          <w:sz w:val="24"/>
        </w:rPr>
      </w:pPr>
      <w:r w:rsidRPr="00826CC5">
        <w:rPr>
          <w:rFonts w:asciiTheme="minorHAnsi" w:eastAsia="Cambria" w:hAnsiTheme="minorHAnsi" w:cs="Cambria"/>
          <w:sz w:val="24"/>
        </w:rPr>
        <w:t>Name</w:t>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0060143D">
        <w:rPr>
          <w:rFonts w:asciiTheme="minorHAnsi" w:eastAsia="Cambria" w:hAnsiTheme="minorHAnsi" w:cs="Cambria"/>
          <w:sz w:val="24"/>
        </w:rPr>
        <w:tab/>
      </w:r>
      <w:r w:rsidRPr="00826CC5">
        <w:rPr>
          <w:rFonts w:asciiTheme="minorHAnsi" w:hAnsiTheme="minorHAnsi"/>
          <w:sz w:val="24"/>
        </w:rPr>
        <w:t>Date</w:t>
      </w:r>
      <w:r w:rsidRPr="00826CC5">
        <w:rPr>
          <w:rFonts w:asciiTheme="minorHAnsi" w:eastAsia="Cambria" w:hAnsiTheme="minorHAnsi" w:cs="Cambria"/>
          <w:sz w:val="24"/>
        </w:rPr>
        <w:t>:</w:t>
      </w:r>
    </w:p>
    <w:p w14:paraId="15A54295" w14:textId="77777777" w:rsidR="00826CC5" w:rsidRPr="00826CC5" w:rsidRDefault="00826CC5" w:rsidP="00826CC5">
      <w:pPr>
        <w:rPr>
          <w:rFonts w:asciiTheme="minorHAnsi" w:hAnsiTheme="minorHAnsi"/>
          <w:bCs/>
          <w:sz w:val="24"/>
        </w:rPr>
      </w:pPr>
      <w:r w:rsidRPr="00826CC5">
        <w:rPr>
          <w:rFonts w:asciiTheme="minorHAnsi" w:hAnsiTheme="minorHAnsi"/>
          <w:bCs/>
          <w:sz w:val="24"/>
        </w:rPr>
        <w:t>Title</w:t>
      </w:r>
    </w:p>
    <w:p w14:paraId="15A54296" w14:textId="77777777" w:rsidR="00826CC5" w:rsidRPr="00826CC5" w:rsidRDefault="00826CC5" w:rsidP="00826CC5">
      <w:pPr>
        <w:rPr>
          <w:rFonts w:asciiTheme="minorHAnsi" w:hAnsiTheme="minorHAnsi"/>
          <w:bCs/>
          <w:sz w:val="24"/>
        </w:rPr>
      </w:pPr>
      <w:r w:rsidRPr="00826CC5">
        <w:rPr>
          <w:rFonts w:asciiTheme="minorHAnsi" w:hAnsiTheme="minorHAnsi"/>
          <w:bCs/>
          <w:sz w:val="24"/>
        </w:rPr>
        <w:t>Agency Name</w:t>
      </w:r>
    </w:p>
    <w:p w14:paraId="15A54297" w14:textId="77777777" w:rsidR="00D01CAF" w:rsidRPr="00AD47BF" w:rsidRDefault="00D01CAF" w:rsidP="00AB21E2">
      <w:pPr>
        <w:rPr>
          <w:rFonts w:asciiTheme="majorHAnsi" w:eastAsia="Times New Roman" w:hAnsiTheme="majorHAnsi" w:cs="Times New Roman"/>
        </w:rPr>
      </w:pPr>
    </w:p>
    <w:sectPr w:rsidR="00D01CAF" w:rsidRPr="00AD47BF" w:rsidSect="00215700">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865" w14:textId="77777777" w:rsidR="003A7F3B" w:rsidRDefault="003A7F3B">
      <w:r>
        <w:separator/>
      </w:r>
    </w:p>
  </w:endnote>
  <w:endnote w:type="continuationSeparator" w:id="0">
    <w:p w14:paraId="58D46BF4" w14:textId="77777777" w:rsidR="003A7F3B" w:rsidRDefault="003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3" w14:textId="77777777" w:rsidR="00B51E5B" w:rsidRDefault="00FC06A3" w:rsidP="009E45AC">
    <w:pPr>
      <w:pStyle w:val="Footer"/>
      <w:framePr w:wrap="around" w:vAnchor="text" w:hAnchor="margin" w:y="1"/>
      <w:rPr>
        <w:rStyle w:val="PageNumber"/>
      </w:rPr>
    </w:pPr>
    <w:r>
      <w:rPr>
        <w:rStyle w:val="PageNumber"/>
      </w:rPr>
      <w:fldChar w:fldCharType="begin"/>
    </w:r>
    <w:r w:rsidR="00B51E5B">
      <w:rPr>
        <w:rStyle w:val="PageNumber"/>
      </w:rPr>
      <w:instrText xml:space="preserve">PAGE  </w:instrText>
    </w:r>
    <w:r>
      <w:rPr>
        <w:rStyle w:val="PageNumber"/>
      </w:rPr>
      <w:fldChar w:fldCharType="end"/>
    </w:r>
  </w:p>
  <w:p w14:paraId="15A542B4" w14:textId="77777777" w:rsidR="00B51E5B" w:rsidRDefault="00B51E5B" w:rsidP="009E45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076666447"/>
      <w:docPartObj>
        <w:docPartGallery w:val="Page Numbers (Bottom of Page)"/>
        <w:docPartUnique/>
      </w:docPartObj>
    </w:sdtPr>
    <w:sdtEndPr>
      <w:rPr>
        <w:rFonts w:asciiTheme="minorHAnsi" w:hAnsiTheme="minorHAnsi"/>
      </w:rPr>
    </w:sdtEndPr>
    <w:sdtContent>
      <w:p w14:paraId="15A542B5" w14:textId="77777777" w:rsidR="00B51E5B" w:rsidRPr="006659CD" w:rsidRDefault="00B51E5B" w:rsidP="00BA15E8">
        <w:pPr>
          <w:pStyle w:val="Footer"/>
          <w:jc w:val="center"/>
          <w:rPr>
            <w:rFonts w:asciiTheme="minorHAnsi" w:hAnsiTheme="minorHAnsi"/>
            <w:sz w:val="28"/>
          </w:rPr>
        </w:pPr>
        <w:r w:rsidRPr="006E35CB">
          <w:rPr>
            <w:rFonts w:asciiTheme="minorHAnsi" w:hAnsiTheme="minorHAnsi"/>
            <w:sz w:val="24"/>
          </w:rPr>
          <w:t>[</w:t>
        </w:r>
        <w:r w:rsidR="00FC06A3" w:rsidRPr="006E35CB">
          <w:rPr>
            <w:rFonts w:asciiTheme="minorHAnsi" w:hAnsiTheme="minorHAnsi"/>
            <w:sz w:val="24"/>
          </w:rPr>
          <w:fldChar w:fldCharType="begin"/>
        </w:r>
        <w:r w:rsidRPr="006E35CB">
          <w:rPr>
            <w:rFonts w:asciiTheme="minorHAnsi" w:hAnsiTheme="minorHAnsi"/>
            <w:sz w:val="24"/>
          </w:rPr>
          <w:instrText xml:space="preserve"> PAGE   \* MERGEFORMAT </w:instrText>
        </w:r>
        <w:r w:rsidR="00FC06A3" w:rsidRPr="006E35CB">
          <w:rPr>
            <w:rFonts w:asciiTheme="minorHAnsi" w:hAnsiTheme="minorHAnsi"/>
            <w:sz w:val="24"/>
          </w:rPr>
          <w:fldChar w:fldCharType="separate"/>
        </w:r>
        <w:r w:rsidR="004550A3">
          <w:rPr>
            <w:rFonts w:asciiTheme="minorHAnsi" w:hAnsiTheme="minorHAnsi"/>
            <w:noProof/>
            <w:sz w:val="24"/>
          </w:rPr>
          <w:t>15</w:t>
        </w:r>
        <w:r w:rsidR="00FC06A3" w:rsidRPr="006E35CB">
          <w:rPr>
            <w:rFonts w:asciiTheme="minorHAnsi" w:hAnsiTheme="minorHAnsi"/>
            <w:noProof/>
            <w:sz w:val="24"/>
          </w:rPr>
          <w:fldChar w:fldCharType="end"/>
        </w:r>
        <w:r w:rsidRPr="006E35CB">
          <w:rPr>
            <w:rFonts w:asciiTheme="minorHAnsi" w:hAnsiTheme="minorHAnsi"/>
            <w:sz w:val="24"/>
          </w:rPr>
          <w:t>]</w:t>
        </w:r>
      </w:p>
    </w:sdtContent>
  </w:sdt>
  <w:p w14:paraId="15A542B6" w14:textId="77777777" w:rsidR="00B51E5B" w:rsidRPr="006659CD" w:rsidRDefault="00B51E5B" w:rsidP="00BA15E8">
    <w:pPr>
      <w:pStyle w:val="Footer"/>
      <w:rPr>
        <w:rFonts w:asciiTheme="minorHAnsi" w:hAnsiTheme="minorHAnsi"/>
        <w:sz w:val="28"/>
      </w:rPr>
    </w:pPr>
    <w:r w:rsidRPr="006659CD">
      <w:rPr>
        <w:rFonts w:asciiTheme="minorHAnsi" w:hAnsiTheme="minorHAnsi"/>
        <w:b/>
        <w:sz w:val="28"/>
      </w:rPr>
      <w:t xml:space="preserve">            REPORT DATE</w:t>
    </w:r>
    <w:r w:rsidRPr="006659CD">
      <w:rPr>
        <w:rFonts w:asciiTheme="minorHAnsi" w:hAnsiTheme="minorHAnsi"/>
        <w:sz w:val="28"/>
      </w:rPr>
      <w:t xml:space="preserve">: </w:t>
    </w:r>
    <w:r>
      <w:rPr>
        <w:rFonts w:asciiTheme="minorHAnsi" w:hAnsiTheme="minorHAnsi"/>
        <w:sz w:val="28"/>
      </w:rPr>
      <w:t>XX/XX/XXXX</w:t>
    </w:r>
    <w:r w:rsidRPr="006659CD">
      <w:rPr>
        <w:rFonts w:asciiTheme="minorHAnsi" w:hAnsiTheme="minorHAnsi"/>
        <w:sz w:val="28"/>
      </w:rPr>
      <w:tab/>
    </w:r>
    <w:r w:rsidRPr="006659CD">
      <w:rPr>
        <w:rFonts w:asciiTheme="minorHAnsi" w:hAnsiTheme="minorHAnsi"/>
        <w:sz w:val="28"/>
      </w:rPr>
      <w:tab/>
      <w:t xml:space="preserve">    </w:t>
    </w:r>
    <w:r w:rsidRPr="006659CD">
      <w:rPr>
        <w:rFonts w:asciiTheme="minorHAnsi" w:hAnsiTheme="minorHAnsi"/>
        <w:b/>
        <w:sz w:val="28"/>
      </w:rPr>
      <w:t xml:space="preserve">IEHP ID: </w:t>
    </w:r>
    <w:r>
      <w:rPr>
        <w:rFonts w:asciiTheme="minorHAnsi" w:hAnsiTheme="minorHAnsi"/>
        <w:sz w:val="28"/>
      </w:rPr>
      <w:t>XXXXXXXXXXXX</w:t>
    </w:r>
  </w:p>
  <w:p w14:paraId="15A542B7" w14:textId="77777777" w:rsidR="00B51E5B" w:rsidRDefault="00B51E5B" w:rsidP="00BA1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9" w14:textId="77777777" w:rsidR="00C44C48" w:rsidRDefault="00C4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2B39F" w14:textId="77777777" w:rsidR="003A7F3B" w:rsidRDefault="003A7F3B">
      <w:r>
        <w:separator/>
      </w:r>
    </w:p>
  </w:footnote>
  <w:footnote w:type="continuationSeparator" w:id="0">
    <w:p w14:paraId="1C2A5A2C" w14:textId="77777777" w:rsidR="003A7F3B" w:rsidRDefault="003A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0" w14:textId="77777777" w:rsidR="00C44C48" w:rsidRDefault="00C44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1" w14:textId="77777777" w:rsidR="00B51E5B" w:rsidRPr="00C44C48" w:rsidRDefault="00C44C48" w:rsidP="00C44C48">
    <w:pPr>
      <w:pStyle w:val="Header"/>
      <w:jc w:val="right"/>
      <w:rPr>
        <w:rFonts w:ascii="Times New Roman" w:hAnsi="Times New Roman" w:cs="Times New Roman"/>
        <w:sz w:val="20"/>
        <w:szCs w:val="20"/>
      </w:rPr>
    </w:pPr>
    <w:r w:rsidRPr="00C44C48">
      <w:rPr>
        <w:rFonts w:ascii="Times New Roman" w:hAnsi="Times New Roman" w:cs="Times New Roman"/>
        <w:sz w:val="20"/>
        <w:szCs w:val="20"/>
      </w:rPr>
      <w:t>Attachment 12 – BHT FBA Report Template</w:t>
    </w:r>
  </w:p>
  <w:p w14:paraId="15A542B2" w14:textId="77777777" w:rsidR="00B51E5B" w:rsidRPr="0006223B" w:rsidRDefault="00B51E5B" w:rsidP="0006223B">
    <w:pPr>
      <w:pStyle w:val="Header"/>
      <w:jc w:val="center"/>
      <w:rPr>
        <w:rFonts w:asciiTheme="majorHAnsi" w:hAnsiTheme="majorHAnsi"/>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8" w14:textId="77777777" w:rsidR="00C44C48" w:rsidRDefault="00C44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46DC2"/>
    <w:lvl w:ilvl="0" w:tplc="4560F450">
      <w:start w:val="1"/>
      <w:numFmt w:val="decimal"/>
      <w:lvlText w:val="%1."/>
      <w:lvlJc w:val="left"/>
      <w:pPr>
        <w:tabs>
          <w:tab w:val="num" w:pos="1080"/>
        </w:tabs>
        <w:ind w:left="1080" w:hanging="440"/>
      </w:pPr>
      <w:rPr>
        <w:rFonts w:asciiTheme="minorHAnsi" w:eastAsia="Times New Roman" w:hAnsiTheme="minorHAnsi" w:cs="Times New Roman" w:hint="default"/>
        <w:b w:val="0"/>
        <w:bCs w:val="0"/>
        <w:i w:val="0"/>
        <w:iCs w:val="0"/>
        <w:strike w:val="0"/>
        <w:color w:val="000000"/>
        <w:sz w:val="20"/>
        <w:szCs w:val="20"/>
        <w:u w:val="none"/>
      </w:rPr>
    </w:lvl>
    <w:lvl w:ilvl="1" w:tplc="195AEA1C">
      <w:start w:val="1"/>
      <w:numFmt w:val="lowerLetter"/>
      <w:lvlText w:val="%2."/>
      <w:lvlJc w:val="left"/>
      <w:pPr>
        <w:tabs>
          <w:tab w:val="num" w:pos="1800"/>
        </w:tabs>
        <w:ind w:left="1800" w:hanging="440"/>
      </w:pPr>
      <w:rPr>
        <w:rFonts w:ascii="Times New Roman" w:eastAsia="Times New Roman" w:hAnsi="Times New Roman" w:cs="Times New Roman"/>
        <w:b w:val="0"/>
        <w:bCs w:val="0"/>
        <w:i w:val="0"/>
        <w:iCs w:val="0"/>
        <w:strike w:val="0"/>
        <w:color w:val="000000"/>
        <w:sz w:val="20"/>
        <w:szCs w:val="20"/>
        <w:u w:val="none"/>
      </w:rPr>
    </w:lvl>
    <w:lvl w:ilvl="2" w:tplc="C73021DE">
      <w:start w:val="1"/>
      <w:numFmt w:val="lowerRoman"/>
      <w:lvlText w:val="%3."/>
      <w:lvlJc w:val="right"/>
      <w:pPr>
        <w:tabs>
          <w:tab w:val="num" w:pos="2520"/>
        </w:tabs>
        <w:ind w:left="2520" w:hanging="260"/>
      </w:pPr>
      <w:rPr>
        <w:rFonts w:ascii="Times New Roman" w:eastAsia="Times New Roman" w:hAnsi="Times New Roman" w:cs="Times New Roman"/>
        <w:b w:val="0"/>
        <w:bCs w:val="0"/>
        <w:i w:val="0"/>
        <w:iCs w:val="0"/>
        <w:strike w:val="0"/>
        <w:color w:val="000000"/>
        <w:sz w:val="20"/>
        <w:szCs w:val="20"/>
        <w:u w:val="none"/>
      </w:rPr>
    </w:lvl>
    <w:lvl w:ilvl="3" w:tplc="C24A3A44">
      <w:start w:val="1"/>
      <w:numFmt w:val="decimal"/>
      <w:lvlText w:val="%4."/>
      <w:lvlJc w:val="left"/>
      <w:pPr>
        <w:tabs>
          <w:tab w:val="num" w:pos="3240"/>
        </w:tabs>
        <w:ind w:left="3240" w:hanging="440"/>
      </w:pPr>
      <w:rPr>
        <w:rFonts w:ascii="Times New Roman" w:eastAsia="Times New Roman" w:hAnsi="Times New Roman" w:cs="Times New Roman"/>
        <w:b w:val="0"/>
        <w:bCs w:val="0"/>
        <w:i w:val="0"/>
        <w:iCs w:val="0"/>
        <w:strike w:val="0"/>
        <w:color w:val="000000"/>
        <w:sz w:val="20"/>
        <w:szCs w:val="20"/>
        <w:u w:val="none"/>
      </w:rPr>
    </w:lvl>
    <w:lvl w:ilvl="4" w:tplc="BFA0DE9E">
      <w:start w:val="1"/>
      <w:numFmt w:val="lowerLetter"/>
      <w:lvlText w:val="%5."/>
      <w:lvlJc w:val="left"/>
      <w:pPr>
        <w:tabs>
          <w:tab w:val="num" w:pos="3960"/>
        </w:tabs>
        <w:ind w:left="3960" w:hanging="440"/>
      </w:pPr>
      <w:rPr>
        <w:rFonts w:ascii="Times New Roman" w:eastAsia="Times New Roman" w:hAnsi="Times New Roman" w:cs="Times New Roman"/>
        <w:b w:val="0"/>
        <w:bCs w:val="0"/>
        <w:i w:val="0"/>
        <w:iCs w:val="0"/>
        <w:strike w:val="0"/>
        <w:color w:val="000000"/>
        <w:sz w:val="20"/>
        <w:szCs w:val="20"/>
        <w:u w:val="none"/>
      </w:rPr>
    </w:lvl>
    <w:lvl w:ilvl="5" w:tplc="E1481FB6">
      <w:start w:val="1"/>
      <w:numFmt w:val="lowerRoman"/>
      <w:lvlText w:val="%6."/>
      <w:lvlJc w:val="right"/>
      <w:pPr>
        <w:tabs>
          <w:tab w:val="num" w:pos="4680"/>
        </w:tabs>
        <w:ind w:left="4680" w:hanging="260"/>
      </w:pPr>
      <w:rPr>
        <w:rFonts w:ascii="Times New Roman" w:eastAsia="Times New Roman" w:hAnsi="Times New Roman" w:cs="Times New Roman"/>
        <w:b w:val="0"/>
        <w:bCs w:val="0"/>
        <w:i w:val="0"/>
        <w:iCs w:val="0"/>
        <w:strike w:val="0"/>
        <w:color w:val="000000"/>
        <w:sz w:val="20"/>
        <w:szCs w:val="20"/>
        <w:u w:val="none"/>
      </w:rPr>
    </w:lvl>
    <w:lvl w:ilvl="6" w:tplc="D1A65FE4">
      <w:start w:val="1"/>
      <w:numFmt w:val="decimal"/>
      <w:lvlText w:val="%7."/>
      <w:lvlJc w:val="left"/>
      <w:pPr>
        <w:tabs>
          <w:tab w:val="num" w:pos="5400"/>
        </w:tabs>
        <w:ind w:left="5400" w:hanging="440"/>
      </w:pPr>
      <w:rPr>
        <w:rFonts w:ascii="Times New Roman" w:eastAsia="Times New Roman" w:hAnsi="Times New Roman" w:cs="Times New Roman"/>
        <w:b w:val="0"/>
        <w:bCs w:val="0"/>
        <w:i w:val="0"/>
        <w:iCs w:val="0"/>
        <w:strike w:val="0"/>
        <w:color w:val="000000"/>
        <w:sz w:val="20"/>
        <w:szCs w:val="20"/>
        <w:u w:val="none"/>
      </w:rPr>
    </w:lvl>
    <w:lvl w:ilvl="7" w:tplc="035665F2">
      <w:start w:val="1"/>
      <w:numFmt w:val="lowerLetter"/>
      <w:lvlText w:val="%8."/>
      <w:lvlJc w:val="left"/>
      <w:pPr>
        <w:tabs>
          <w:tab w:val="num" w:pos="6120"/>
        </w:tabs>
        <w:ind w:left="6120" w:hanging="440"/>
      </w:pPr>
      <w:rPr>
        <w:rFonts w:ascii="Times New Roman" w:eastAsia="Times New Roman" w:hAnsi="Times New Roman" w:cs="Times New Roman"/>
        <w:b w:val="0"/>
        <w:bCs w:val="0"/>
        <w:i w:val="0"/>
        <w:iCs w:val="0"/>
        <w:strike w:val="0"/>
        <w:color w:val="000000"/>
        <w:sz w:val="20"/>
        <w:szCs w:val="20"/>
        <w:u w:val="none"/>
      </w:rPr>
    </w:lvl>
    <w:lvl w:ilvl="8" w:tplc="83AE4EBC">
      <w:start w:val="1"/>
      <w:numFmt w:val="lowerRoman"/>
      <w:lvlText w:val="%9."/>
      <w:lvlJc w:val="right"/>
      <w:pPr>
        <w:tabs>
          <w:tab w:val="num" w:pos="6840"/>
        </w:tabs>
        <w:ind w:left="6840" w:hanging="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5"/>
    <w:multiLevelType w:val="hybridMultilevel"/>
    <w:tmpl w:val="EED63390"/>
    <w:lvl w:ilvl="0" w:tplc="FFFFFFFF">
      <w:start w:val="1"/>
      <w:numFmt w:val="bullet"/>
      <w:lvlText w:val="●"/>
      <w:lvlJc w:val="left"/>
      <w:pPr>
        <w:tabs>
          <w:tab w:val="num" w:pos="840"/>
        </w:tabs>
        <w:ind w:left="840" w:hanging="4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60"/>
        </w:tabs>
        <w:ind w:left="1560" w:hanging="4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80"/>
        </w:tabs>
        <w:ind w:left="2280" w:hanging="3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000"/>
        </w:tabs>
        <w:ind w:left="3000" w:hanging="4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720"/>
        </w:tabs>
        <w:ind w:left="3720" w:hanging="4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440"/>
        </w:tabs>
        <w:ind w:left="4440" w:hanging="3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60"/>
        </w:tabs>
        <w:ind w:left="5160" w:hanging="4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80"/>
        </w:tabs>
        <w:ind w:left="5880" w:hanging="4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600"/>
        </w:tabs>
        <w:ind w:left="6600" w:hanging="300"/>
      </w:pPr>
      <w:rPr>
        <w:rFonts w:ascii="Verdana" w:eastAsia="Verdana" w:hAnsi="Verdana" w:cs="Verdana"/>
        <w:b w:val="0"/>
        <w:bCs w:val="0"/>
        <w:i w:val="0"/>
        <w:iCs w:val="0"/>
        <w:strike w:val="0"/>
        <w:color w:val="000000"/>
        <w:sz w:val="20"/>
        <w:szCs w:val="20"/>
        <w:u w:val="none"/>
      </w:rPr>
    </w:lvl>
  </w:abstractNum>
  <w:abstractNum w:abstractNumId="2" w15:restartNumberingAfterBreak="0">
    <w:nsid w:val="011959D7"/>
    <w:multiLevelType w:val="hybridMultilevel"/>
    <w:tmpl w:val="273EB95A"/>
    <w:lvl w:ilvl="0" w:tplc="FE84A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214E9E"/>
    <w:multiLevelType w:val="hybridMultilevel"/>
    <w:tmpl w:val="2702E954"/>
    <w:lvl w:ilvl="0" w:tplc="C5A61DB6">
      <w:start w:val="1"/>
      <w:numFmt w:val="upperRoman"/>
      <w:lvlText w:val="%1."/>
      <w:lvlJc w:val="left"/>
      <w:pPr>
        <w:ind w:left="870" w:hanging="360"/>
      </w:pPr>
      <w:rPr>
        <w:rFonts w:hint="default"/>
        <w:color w:val="auto"/>
        <w:sz w:val="24"/>
      </w:rPr>
    </w:lvl>
    <w:lvl w:ilvl="1" w:tplc="5DCCE5B0">
      <w:start w:val="1"/>
      <w:numFmt w:val="lowerLetter"/>
      <w:lvlText w:val="%2."/>
      <w:lvlJc w:val="left"/>
      <w:pPr>
        <w:ind w:left="1590" w:hanging="360"/>
      </w:pPr>
      <w:rPr>
        <w:sz w:val="24"/>
      </w:rPr>
    </w:lvl>
    <w:lvl w:ilvl="2" w:tplc="46523A60">
      <w:start w:val="1"/>
      <w:numFmt w:val="bullet"/>
      <w:lvlText w:val=""/>
      <w:lvlJc w:val="left"/>
      <w:pPr>
        <w:ind w:left="2310" w:hanging="180"/>
      </w:pPr>
      <w:rPr>
        <w:rFonts w:ascii="Symbol" w:hAnsi="Symbol" w:hint="default"/>
        <w:color w:val="auto"/>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24C4BC1"/>
    <w:multiLevelType w:val="hybridMultilevel"/>
    <w:tmpl w:val="D33E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145771"/>
    <w:multiLevelType w:val="hybridMultilevel"/>
    <w:tmpl w:val="6AACA1CA"/>
    <w:lvl w:ilvl="0" w:tplc="5C6038F2">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6412BD"/>
    <w:multiLevelType w:val="hybridMultilevel"/>
    <w:tmpl w:val="F30C9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413F8"/>
    <w:multiLevelType w:val="hybridMultilevel"/>
    <w:tmpl w:val="950ED8B2"/>
    <w:lvl w:ilvl="0" w:tplc="B762ADB8">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ED7F73"/>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85D34"/>
    <w:multiLevelType w:val="hybridMultilevel"/>
    <w:tmpl w:val="640A2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8B7ECD"/>
    <w:multiLevelType w:val="hybridMultilevel"/>
    <w:tmpl w:val="8256AC82"/>
    <w:lvl w:ilvl="0" w:tplc="F2600376">
      <w:start w:val="2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92439"/>
    <w:multiLevelType w:val="singleLevel"/>
    <w:tmpl w:val="D1846842"/>
    <w:lvl w:ilvl="0">
      <w:start w:val="1"/>
      <w:numFmt w:val="lowerLetter"/>
      <w:lvlText w:val="%1."/>
      <w:lvlJc w:val="left"/>
      <w:pPr>
        <w:tabs>
          <w:tab w:val="num" w:pos="1296"/>
        </w:tabs>
        <w:ind w:left="1296" w:hanging="432"/>
      </w:pPr>
    </w:lvl>
  </w:abstractNum>
  <w:abstractNum w:abstractNumId="12" w15:restartNumberingAfterBreak="0">
    <w:nsid w:val="220A0F04"/>
    <w:multiLevelType w:val="hybridMultilevel"/>
    <w:tmpl w:val="91D64CF8"/>
    <w:lvl w:ilvl="0" w:tplc="E1B697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BC71DD"/>
    <w:multiLevelType w:val="hybridMultilevel"/>
    <w:tmpl w:val="E3CCC6AC"/>
    <w:lvl w:ilvl="0" w:tplc="FB08E504">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762D"/>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E4D1E"/>
    <w:multiLevelType w:val="hybridMultilevel"/>
    <w:tmpl w:val="72F20700"/>
    <w:lvl w:ilvl="0" w:tplc="1E924FF2">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96696"/>
    <w:multiLevelType w:val="hybridMultilevel"/>
    <w:tmpl w:val="893AED56"/>
    <w:lvl w:ilvl="0" w:tplc="DA8A69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3D25BC"/>
    <w:multiLevelType w:val="hybridMultilevel"/>
    <w:tmpl w:val="F30C9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7A083A"/>
    <w:multiLevelType w:val="hybridMultilevel"/>
    <w:tmpl w:val="93DA8DFE"/>
    <w:lvl w:ilvl="0" w:tplc="B490A6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6277D"/>
    <w:multiLevelType w:val="hybridMultilevel"/>
    <w:tmpl w:val="3FF4F3AE"/>
    <w:lvl w:ilvl="0" w:tplc="F31AB202">
      <w:start w:val="2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E833FD"/>
    <w:multiLevelType w:val="hybridMultilevel"/>
    <w:tmpl w:val="63B0B85A"/>
    <w:lvl w:ilvl="0" w:tplc="0409000F">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5053"/>
    <w:multiLevelType w:val="hybridMultilevel"/>
    <w:tmpl w:val="78D852E8"/>
    <w:lvl w:ilvl="0" w:tplc="EFA29E96">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339BD"/>
    <w:multiLevelType w:val="hybridMultilevel"/>
    <w:tmpl w:val="AF725A74"/>
    <w:lvl w:ilvl="0" w:tplc="8EA854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52656"/>
    <w:multiLevelType w:val="hybridMultilevel"/>
    <w:tmpl w:val="BBC4F67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4C47C4C"/>
    <w:multiLevelType w:val="singleLevel"/>
    <w:tmpl w:val="4B24F2FC"/>
    <w:lvl w:ilvl="0">
      <w:start w:val="1"/>
      <w:numFmt w:val="decimal"/>
      <w:lvlText w:val="%1."/>
      <w:lvlJc w:val="left"/>
      <w:pPr>
        <w:tabs>
          <w:tab w:val="num" w:pos="864"/>
        </w:tabs>
        <w:ind w:left="864" w:hanging="432"/>
      </w:pPr>
      <w:rPr>
        <w:sz w:val="24"/>
      </w:rPr>
    </w:lvl>
  </w:abstractNum>
  <w:abstractNum w:abstractNumId="25" w15:restartNumberingAfterBreak="0">
    <w:nsid w:val="66882DB6"/>
    <w:multiLevelType w:val="hybridMultilevel"/>
    <w:tmpl w:val="B0EE14FE"/>
    <w:lvl w:ilvl="0" w:tplc="91BAFDA8">
      <w:start w:val="1"/>
      <w:numFmt w:val="decimal"/>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06912"/>
    <w:multiLevelType w:val="hybridMultilevel"/>
    <w:tmpl w:val="33DE1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22722"/>
    <w:multiLevelType w:val="hybridMultilevel"/>
    <w:tmpl w:val="E14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F5C94"/>
    <w:multiLevelType w:val="hybridMultilevel"/>
    <w:tmpl w:val="2D2C8110"/>
    <w:lvl w:ilvl="0" w:tplc="C8248640">
      <w:start w:val="1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9351FA"/>
    <w:multiLevelType w:val="hybridMultilevel"/>
    <w:tmpl w:val="BEEAC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9D3963"/>
    <w:multiLevelType w:val="hybridMultilevel"/>
    <w:tmpl w:val="A64AE1B6"/>
    <w:lvl w:ilvl="0" w:tplc="2B5EFC40">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042A30"/>
    <w:multiLevelType w:val="hybridMultilevel"/>
    <w:tmpl w:val="63E47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F3081"/>
    <w:multiLevelType w:val="hybridMultilevel"/>
    <w:tmpl w:val="1A56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A3812"/>
    <w:multiLevelType w:val="hybridMultilevel"/>
    <w:tmpl w:val="F5D4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155262"/>
    <w:multiLevelType w:val="hybridMultilevel"/>
    <w:tmpl w:val="4B2C4E78"/>
    <w:lvl w:ilvl="0" w:tplc="A8CAD00C">
      <w:start w:val="1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321B3B"/>
    <w:multiLevelType w:val="hybridMultilevel"/>
    <w:tmpl w:val="A20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111444">
    <w:abstractNumId w:val="0"/>
  </w:num>
  <w:num w:numId="2" w16cid:durableId="432166349">
    <w:abstractNumId w:val="35"/>
  </w:num>
  <w:num w:numId="3" w16cid:durableId="343482451">
    <w:abstractNumId w:val="26"/>
  </w:num>
  <w:num w:numId="4" w16cid:durableId="1800874804">
    <w:abstractNumId w:val="25"/>
  </w:num>
  <w:num w:numId="5" w16cid:durableId="1951468603">
    <w:abstractNumId w:val="23"/>
  </w:num>
  <w:num w:numId="6" w16cid:durableId="255947178">
    <w:abstractNumId w:val="3"/>
  </w:num>
  <w:num w:numId="7" w16cid:durableId="1319378729">
    <w:abstractNumId w:val="18"/>
  </w:num>
  <w:num w:numId="8" w16cid:durableId="1681156114">
    <w:abstractNumId w:val="16"/>
  </w:num>
  <w:num w:numId="9" w16cid:durableId="467551496">
    <w:abstractNumId w:val="32"/>
  </w:num>
  <w:num w:numId="10" w16cid:durableId="1517571767">
    <w:abstractNumId w:val="29"/>
  </w:num>
  <w:num w:numId="11" w16cid:durableId="1659117256">
    <w:abstractNumId w:val="33"/>
  </w:num>
  <w:num w:numId="12" w16cid:durableId="1269586448">
    <w:abstractNumId w:val="4"/>
  </w:num>
  <w:num w:numId="13" w16cid:durableId="571505368">
    <w:abstractNumId w:val="27"/>
  </w:num>
  <w:num w:numId="14" w16cid:durableId="288053168">
    <w:abstractNumId w:val="34"/>
  </w:num>
  <w:num w:numId="15" w16cid:durableId="549658078">
    <w:abstractNumId w:val="15"/>
  </w:num>
  <w:num w:numId="16" w16cid:durableId="666249340">
    <w:abstractNumId w:val="28"/>
  </w:num>
  <w:num w:numId="17" w16cid:durableId="841047964">
    <w:abstractNumId w:val="7"/>
  </w:num>
  <w:num w:numId="18" w16cid:durableId="24018026">
    <w:abstractNumId w:val="1"/>
  </w:num>
  <w:num w:numId="19" w16cid:durableId="834757423">
    <w:abstractNumId w:val="22"/>
  </w:num>
  <w:num w:numId="20" w16cid:durableId="1285498941">
    <w:abstractNumId w:val="14"/>
  </w:num>
  <w:num w:numId="21" w16cid:durableId="1590430211">
    <w:abstractNumId w:val="8"/>
  </w:num>
  <w:num w:numId="22" w16cid:durableId="1844860254">
    <w:abstractNumId w:val="21"/>
  </w:num>
  <w:num w:numId="23" w16cid:durableId="56710880">
    <w:abstractNumId w:val="19"/>
  </w:num>
  <w:num w:numId="24" w16cid:durableId="1537424213">
    <w:abstractNumId w:val="5"/>
  </w:num>
  <w:num w:numId="25" w16cid:durableId="1796831878">
    <w:abstractNumId w:val="10"/>
  </w:num>
  <w:num w:numId="26" w16cid:durableId="633634581">
    <w:abstractNumId w:val="12"/>
  </w:num>
  <w:num w:numId="27" w16cid:durableId="672994078">
    <w:abstractNumId w:val="9"/>
  </w:num>
  <w:num w:numId="28" w16cid:durableId="1845628222">
    <w:abstractNumId w:val="2"/>
  </w:num>
  <w:num w:numId="29" w16cid:durableId="2032297509">
    <w:abstractNumId w:val="30"/>
  </w:num>
  <w:num w:numId="30" w16cid:durableId="1198468237">
    <w:abstractNumId w:val="20"/>
  </w:num>
  <w:num w:numId="31" w16cid:durableId="2032562484">
    <w:abstractNumId w:val="17"/>
  </w:num>
  <w:num w:numId="32" w16cid:durableId="1325745153">
    <w:abstractNumId w:val="31"/>
  </w:num>
  <w:num w:numId="33" w16cid:durableId="1924683307">
    <w:abstractNumId w:val="13"/>
  </w:num>
  <w:num w:numId="34" w16cid:durableId="2010937050">
    <w:abstractNumId w:val="6"/>
  </w:num>
  <w:num w:numId="35" w16cid:durableId="2019574889">
    <w:abstractNumId w:val="24"/>
  </w:num>
  <w:num w:numId="36" w16cid:durableId="798763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60C"/>
    <w:rsid w:val="000136F1"/>
    <w:rsid w:val="000153F4"/>
    <w:rsid w:val="00022C84"/>
    <w:rsid w:val="0003644B"/>
    <w:rsid w:val="00041A0B"/>
    <w:rsid w:val="000440A4"/>
    <w:rsid w:val="0004451F"/>
    <w:rsid w:val="000532FB"/>
    <w:rsid w:val="000560C2"/>
    <w:rsid w:val="00056E49"/>
    <w:rsid w:val="0006223B"/>
    <w:rsid w:val="00062CCE"/>
    <w:rsid w:val="000645BF"/>
    <w:rsid w:val="00072BBD"/>
    <w:rsid w:val="00072CA7"/>
    <w:rsid w:val="00074D2F"/>
    <w:rsid w:val="00087A0F"/>
    <w:rsid w:val="00091C75"/>
    <w:rsid w:val="000A0A2C"/>
    <w:rsid w:val="000A4BA5"/>
    <w:rsid w:val="000B042E"/>
    <w:rsid w:val="000C2D58"/>
    <w:rsid w:val="000C4023"/>
    <w:rsid w:val="000D7311"/>
    <w:rsid w:val="000E312D"/>
    <w:rsid w:val="000E4AF8"/>
    <w:rsid w:val="000E7116"/>
    <w:rsid w:val="000F0D5F"/>
    <w:rsid w:val="000F26D7"/>
    <w:rsid w:val="000F54AC"/>
    <w:rsid w:val="000F70F6"/>
    <w:rsid w:val="00113980"/>
    <w:rsid w:val="00121506"/>
    <w:rsid w:val="001247A8"/>
    <w:rsid w:val="0013139D"/>
    <w:rsid w:val="00140E4A"/>
    <w:rsid w:val="001443CC"/>
    <w:rsid w:val="0015617E"/>
    <w:rsid w:val="0016193B"/>
    <w:rsid w:val="001632F3"/>
    <w:rsid w:val="00163DE8"/>
    <w:rsid w:val="00172FF2"/>
    <w:rsid w:val="0017518E"/>
    <w:rsid w:val="00194535"/>
    <w:rsid w:val="001A0BEF"/>
    <w:rsid w:val="001C27C5"/>
    <w:rsid w:val="001D1272"/>
    <w:rsid w:val="001D580B"/>
    <w:rsid w:val="001D5F21"/>
    <w:rsid w:val="001D73A8"/>
    <w:rsid w:val="001F1C91"/>
    <w:rsid w:val="001F262D"/>
    <w:rsid w:val="001F366B"/>
    <w:rsid w:val="001F538F"/>
    <w:rsid w:val="002018E1"/>
    <w:rsid w:val="00207023"/>
    <w:rsid w:val="00215700"/>
    <w:rsid w:val="00215B04"/>
    <w:rsid w:val="00222F3C"/>
    <w:rsid w:val="00230134"/>
    <w:rsid w:val="002322AC"/>
    <w:rsid w:val="0024552D"/>
    <w:rsid w:val="00246B67"/>
    <w:rsid w:val="00251572"/>
    <w:rsid w:val="00255B7F"/>
    <w:rsid w:val="002603A9"/>
    <w:rsid w:val="002620C6"/>
    <w:rsid w:val="00271D25"/>
    <w:rsid w:val="00272940"/>
    <w:rsid w:val="00272B5C"/>
    <w:rsid w:val="00272F1A"/>
    <w:rsid w:val="00273831"/>
    <w:rsid w:val="00283C5F"/>
    <w:rsid w:val="00290540"/>
    <w:rsid w:val="00296CB6"/>
    <w:rsid w:val="00297267"/>
    <w:rsid w:val="00297E91"/>
    <w:rsid w:val="002A2F02"/>
    <w:rsid w:val="002A3C02"/>
    <w:rsid w:val="002A695F"/>
    <w:rsid w:val="002A7977"/>
    <w:rsid w:val="002B12C8"/>
    <w:rsid w:val="002B4FD8"/>
    <w:rsid w:val="002B710F"/>
    <w:rsid w:val="002C7D77"/>
    <w:rsid w:val="002D322C"/>
    <w:rsid w:val="002D705C"/>
    <w:rsid w:val="002F1377"/>
    <w:rsid w:val="002F7767"/>
    <w:rsid w:val="00321A90"/>
    <w:rsid w:val="003310DB"/>
    <w:rsid w:val="003318AD"/>
    <w:rsid w:val="0033444B"/>
    <w:rsid w:val="0033454E"/>
    <w:rsid w:val="003358F8"/>
    <w:rsid w:val="00341228"/>
    <w:rsid w:val="00343076"/>
    <w:rsid w:val="0034658B"/>
    <w:rsid w:val="003500EA"/>
    <w:rsid w:val="00350571"/>
    <w:rsid w:val="00357718"/>
    <w:rsid w:val="0036032A"/>
    <w:rsid w:val="00360A72"/>
    <w:rsid w:val="00360B60"/>
    <w:rsid w:val="0036351C"/>
    <w:rsid w:val="00370B47"/>
    <w:rsid w:val="00371334"/>
    <w:rsid w:val="00390138"/>
    <w:rsid w:val="00392624"/>
    <w:rsid w:val="00394296"/>
    <w:rsid w:val="00397119"/>
    <w:rsid w:val="003A16AD"/>
    <w:rsid w:val="003A5017"/>
    <w:rsid w:val="003A7F3B"/>
    <w:rsid w:val="003B4E00"/>
    <w:rsid w:val="003B62F9"/>
    <w:rsid w:val="003C0F3D"/>
    <w:rsid w:val="003D36DF"/>
    <w:rsid w:val="003D4161"/>
    <w:rsid w:val="003D4DBC"/>
    <w:rsid w:val="003D7CF7"/>
    <w:rsid w:val="003E15C7"/>
    <w:rsid w:val="003E16ED"/>
    <w:rsid w:val="003E43D8"/>
    <w:rsid w:val="003F080A"/>
    <w:rsid w:val="003F0A80"/>
    <w:rsid w:val="003F0C39"/>
    <w:rsid w:val="003F2C1F"/>
    <w:rsid w:val="003F2E30"/>
    <w:rsid w:val="003F43D1"/>
    <w:rsid w:val="00400F59"/>
    <w:rsid w:val="004024B3"/>
    <w:rsid w:val="00402D54"/>
    <w:rsid w:val="00416F25"/>
    <w:rsid w:val="0042076D"/>
    <w:rsid w:val="00422BA4"/>
    <w:rsid w:val="00426AC3"/>
    <w:rsid w:val="00427384"/>
    <w:rsid w:val="0042740B"/>
    <w:rsid w:val="00450A13"/>
    <w:rsid w:val="004550A3"/>
    <w:rsid w:val="00463EDD"/>
    <w:rsid w:val="00464733"/>
    <w:rsid w:val="00470C20"/>
    <w:rsid w:val="00472DFE"/>
    <w:rsid w:val="004750A7"/>
    <w:rsid w:val="00485D91"/>
    <w:rsid w:val="004A5975"/>
    <w:rsid w:val="004A72F3"/>
    <w:rsid w:val="004B270E"/>
    <w:rsid w:val="004B4D12"/>
    <w:rsid w:val="004B5727"/>
    <w:rsid w:val="004B6063"/>
    <w:rsid w:val="004B687B"/>
    <w:rsid w:val="004C2439"/>
    <w:rsid w:val="004C26BB"/>
    <w:rsid w:val="004C4363"/>
    <w:rsid w:val="004C6ECE"/>
    <w:rsid w:val="004D1642"/>
    <w:rsid w:val="004E1714"/>
    <w:rsid w:val="004E6FFF"/>
    <w:rsid w:val="004E7DDA"/>
    <w:rsid w:val="005022EE"/>
    <w:rsid w:val="00504DEF"/>
    <w:rsid w:val="00505BF3"/>
    <w:rsid w:val="00510F51"/>
    <w:rsid w:val="00512AF0"/>
    <w:rsid w:val="00515B2D"/>
    <w:rsid w:val="00523A76"/>
    <w:rsid w:val="00526F00"/>
    <w:rsid w:val="00531812"/>
    <w:rsid w:val="00536210"/>
    <w:rsid w:val="00541B74"/>
    <w:rsid w:val="00541D25"/>
    <w:rsid w:val="0054256C"/>
    <w:rsid w:val="00542F21"/>
    <w:rsid w:val="00543D52"/>
    <w:rsid w:val="00556806"/>
    <w:rsid w:val="005579EF"/>
    <w:rsid w:val="0057031F"/>
    <w:rsid w:val="00571646"/>
    <w:rsid w:val="00571680"/>
    <w:rsid w:val="005732A8"/>
    <w:rsid w:val="00574EC1"/>
    <w:rsid w:val="005751AB"/>
    <w:rsid w:val="00575F39"/>
    <w:rsid w:val="00580585"/>
    <w:rsid w:val="00584499"/>
    <w:rsid w:val="005858FE"/>
    <w:rsid w:val="005901E6"/>
    <w:rsid w:val="00593A3B"/>
    <w:rsid w:val="005A28F5"/>
    <w:rsid w:val="005A2CA6"/>
    <w:rsid w:val="005A463C"/>
    <w:rsid w:val="005C3D2D"/>
    <w:rsid w:val="005D3378"/>
    <w:rsid w:val="005E511B"/>
    <w:rsid w:val="005E6AE6"/>
    <w:rsid w:val="005F37AF"/>
    <w:rsid w:val="0060143D"/>
    <w:rsid w:val="00601B7D"/>
    <w:rsid w:val="00606281"/>
    <w:rsid w:val="00614C26"/>
    <w:rsid w:val="006159D5"/>
    <w:rsid w:val="00615FEE"/>
    <w:rsid w:val="0062112C"/>
    <w:rsid w:val="00622574"/>
    <w:rsid w:val="00622DB1"/>
    <w:rsid w:val="00630AB6"/>
    <w:rsid w:val="00632FC7"/>
    <w:rsid w:val="00640FA1"/>
    <w:rsid w:val="00655FAB"/>
    <w:rsid w:val="00662B52"/>
    <w:rsid w:val="0066329A"/>
    <w:rsid w:val="00663475"/>
    <w:rsid w:val="00663D5D"/>
    <w:rsid w:val="006659CD"/>
    <w:rsid w:val="0066657F"/>
    <w:rsid w:val="00671FF2"/>
    <w:rsid w:val="006740A5"/>
    <w:rsid w:val="0068451C"/>
    <w:rsid w:val="006854A9"/>
    <w:rsid w:val="00690752"/>
    <w:rsid w:val="0069080F"/>
    <w:rsid w:val="00691110"/>
    <w:rsid w:val="0069262E"/>
    <w:rsid w:val="006941B4"/>
    <w:rsid w:val="00694F3E"/>
    <w:rsid w:val="0069553C"/>
    <w:rsid w:val="006970FB"/>
    <w:rsid w:val="006A145B"/>
    <w:rsid w:val="006A246A"/>
    <w:rsid w:val="006A321E"/>
    <w:rsid w:val="006A3CD1"/>
    <w:rsid w:val="006C1B33"/>
    <w:rsid w:val="006C48C2"/>
    <w:rsid w:val="006D5B0F"/>
    <w:rsid w:val="006D658F"/>
    <w:rsid w:val="006E2B85"/>
    <w:rsid w:val="006E35CB"/>
    <w:rsid w:val="006E40FF"/>
    <w:rsid w:val="006E72FD"/>
    <w:rsid w:val="006F34F4"/>
    <w:rsid w:val="006F4B1A"/>
    <w:rsid w:val="00700791"/>
    <w:rsid w:val="00701A48"/>
    <w:rsid w:val="007046B2"/>
    <w:rsid w:val="00715078"/>
    <w:rsid w:val="00716A24"/>
    <w:rsid w:val="00720EEA"/>
    <w:rsid w:val="007243AB"/>
    <w:rsid w:val="00732A07"/>
    <w:rsid w:val="007518E2"/>
    <w:rsid w:val="00753C38"/>
    <w:rsid w:val="007555D7"/>
    <w:rsid w:val="00756586"/>
    <w:rsid w:val="00756AFC"/>
    <w:rsid w:val="00756E78"/>
    <w:rsid w:val="00773728"/>
    <w:rsid w:val="0078465A"/>
    <w:rsid w:val="0078553E"/>
    <w:rsid w:val="00786434"/>
    <w:rsid w:val="0079688B"/>
    <w:rsid w:val="007B1ADB"/>
    <w:rsid w:val="007B44EA"/>
    <w:rsid w:val="007B4C1E"/>
    <w:rsid w:val="007C53C1"/>
    <w:rsid w:val="007E2D54"/>
    <w:rsid w:val="007E6D74"/>
    <w:rsid w:val="007E7409"/>
    <w:rsid w:val="007F06ED"/>
    <w:rsid w:val="00807E64"/>
    <w:rsid w:val="00811D34"/>
    <w:rsid w:val="00813848"/>
    <w:rsid w:val="008165A6"/>
    <w:rsid w:val="00822F1F"/>
    <w:rsid w:val="00824627"/>
    <w:rsid w:val="00826CC5"/>
    <w:rsid w:val="008273DC"/>
    <w:rsid w:val="00827A9F"/>
    <w:rsid w:val="00841E7F"/>
    <w:rsid w:val="0085309F"/>
    <w:rsid w:val="008535D5"/>
    <w:rsid w:val="00873B78"/>
    <w:rsid w:val="00875E71"/>
    <w:rsid w:val="00884936"/>
    <w:rsid w:val="00885D38"/>
    <w:rsid w:val="00887CFD"/>
    <w:rsid w:val="0089299A"/>
    <w:rsid w:val="008A0927"/>
    <w:rsid w:val="008A32FE"/>
    <w:rsid w:val="008A5969"/>
    <w:rsid w:val="008B4EF8"/>
    <w:rsid w:val="008C30BD"/>
    <w:rsid w:val="008C3DD2"/>
    <w:rsid w:val="008C466C"/>
    <w:rsid w:val="008C50F5"/>
    <w:rsid w:val="008C645C"/>
    <w:rsid w:val="008D2154"/>
    <w:rsid w:val="008D501E"/>
    <w:rsid w:val="008D6508"/>
    <w:rsid w:val="008D7898"/>
    <w:rsid w:val="008E4132"/>
    <w:rsid w:val="008F5D07"/>
    <w:rsid w:val="00901A4E"/>
    <w:rsid w:val="00921D0A"/>
    <w:rsid w:val="00925311"/>
    <w:rsid w:val="00925366"/>
    <w:rsid w:val="00940297"/>
    <w:rsid w:val="009417C9"/>
    <w:rsid w:val="00943DF5"/>
    <w:rsid w:val="009450A4"/>
    <w:rsid w:val="009454EB"/>
    <w:rsid w:val="0095134B"/>
    <w:rsid w:val="009531F3"/>
    <w:rsid w:val="0095454B"/>
    <w:rsid w:val="00961DDD"/>
    <w:rsid w:val="009629BA"/>
    <w:rsid w:val="00964A3C"/>
    <w:rsid w:val="00966454"/>
    <w:rsid w:val="009728AF"/>
    <w:rsid w:val="009850D9"/>
    <w:rsid w:val="009A2E73"/>
    <w:rsid w:val="009A6509"/>
    <w:rsid w:val="009A7320"/>
    <w:rsid w:val="009B0E24"/>
    <w:rsid w:val="009B3C66"/>
    <w:rsid w:val="009C28D1"/>
    <w:rsid w:val="009C4753"/>
    <w:rsid w:val="009C64A0"/>
    <w:rsid w:val="009C7070"/>
    <w:rsid w:val="009C71B8"/>
    <w:rsid w:val="009D1030"/>
    <w:rsid w:val="009D7325"/>
    <w:rsid w:val="009D7748"/>
    <w:rsid w:val="009E1F50"/>
    <w:rsid w:val="009E45AC"/>
    <w:rsid w:val="00A00E7E"/>
    <w:rsid w:val="00A028C1"/>
    <w:rsid w:val="00A0427C"/>
    <w:rsid w:val="00A05750"/>
    <w:rsid w:val="00A0612C"/>
    <w:rsid w:val="00A07250"/>
    <w:rsid w:val="00A07BFD"/>
    <w:rsid w:val="00A16952"/>
    <w:rsid w:val="00A3439F"/>
    <w:rsid w:val="00A41739"/>
    <w:rsid w:val="00A4373A"/>
    <w:rsid w:val="00A554E2"/>
    <w:rsid w:val="00A57C18"/>
    <w:rsid w:val="00A620D1"/>
    <w:rsid w:val="00A67514"/>
    <w:rsid w:val="00A67AE1"/>
    <w:rsid w:val="00A72C33"/>
    <w:rsid w:val="00A779F0"/>
    <w:rsid w:val="00A77B3E"/>
    <w:rsid w:val="00A87963"/>
    <w:rsid w:val="00A9331D"/>
    <w:rsid w:val="00A93C8A"/>
    <w:rsid w:val="00AA7F34"/>
    <w:rsid w:val="00AB20C5"/>
    <w:rsid w:val="00AB21E2"/>
    <w:rsid w:val="00AB44AD"/>
    <w:rsid w:val="00AC17B7"/>
    <w:rsid w:val="00AC2B26"/>
    <w:rsid w:val="00AD3C2B"/>
    <w:rsid w:val="00AD442B"/>
    <w:rsid w:val="00AD47BF"/>
    <w:rsid w:val="00AD6176"/>
    <w:rsid w:val="00AD7559"/>
    <w:rsid w:val="00AE1F70"/>
    <w:rsid w:val="00B02893"/>
    <w:rsid w:val="00B13A6C"/>
    <w:rsid w:val="00B16476"/>
    <w:rsid w:val="00B23904"/>
    <w:rsid w:val="00B32497"/>
    <w:rsid w:val="00B3288D"/>
    <w:rsid w:val="00B343C9"/>
    <w:rsid w:val="00B372CF"/>
    <w:rsid w:val="00B419C8"/>
    <w:rsid w:val="00B459F5"/>
    <w:rsid w:val="00B51A9F"/>
    <w:rsid w:val="00B51E5B"/>
    <w:rsid w:val="00B5217D"/>
    <w:rsid w:val="00B55200"/>
    <w:rsid w:val="00B62D9C"/>
    <w:rsid w:val="00B6348E"/>
    <w:rsid w:val="00B66474"/>
    <w:rsid w:val="00B7038A"/>
    <w:rsid w:val="00B7685E"/>
    <w:rsid w:val="00B76B78"/>
    <w:rsid w:val="00B8474B"/>
    <w:rsid w:val="00B9086C"/>
    <w:rsid w:val="00B94803"/>
    <w:rsid w:val="00BA15E8"/>
    <w:rsid w:val="00BA1655"/>
    <w:rsid w:val="00BA325D"/>
    <w:rsid w:val="00BB1F8A"/>
    <w:rsid w:val="00BB6022"/>
    <w:rsid w:val="00BC260C"/>
    <w:rsid w:val="00BC6272"/>
    <w:rsid w:val="00BC754F"/>
    <w:rsid w:val="00BD05C1"/>
    <w:rsid w:val="00BD3290"/>
    <w:rsid w:val="00BD4418"/>
    <w:rsid w:val="00BD4B3A"/>
    <w:rsid w:val="00BD5DBC"/>
    <w:rsid w:val="00BD6FB7"/>
    <w:rsid w:val="00BE7DA2"/>
    <w:rsid w:val="00BF149B"/>
    <w:rsid w:val="00BF79F9"/>
    <w:rsid w:val="00C00494"/>
    <w:rsid w:val="00C0311B"/>
    <w:rsid w:val="00C065B6"/>
    <w:rsid w:val="00C115F7"/>
    <w:rsid w:val="00C11FF1"/>
    <w:rsid w:val="00C17794"/>
    <w:rsid w:val="00C22ABF"/>
    <w:rsid w:val="00C31201"/>
    <w:rsid w:val="00C41E47"/>
    <w:rsid w:val="00C44C48"/>
    <w:rsid w:val="00C51AD4"/>
    <w:rsid w:val="00C56782"/>
    <w:rsid w:val="00C56F44"/>
    <w:rsid w:val="00C60B85"/>
    <w:rsid w:val="00C72A1A"/>
    <w:rsid w:val="00C8295E"/>
    <w:rsid w:val="00C84387"/>
    <w:rsid w:val="00C86C58"/>
    <w:rsid w:val="00C923DB"/>
    <w:rsid w:val="00C9354D"/>
    <w:rsid w:val="00C945FA"/>
    <w:rsid w:val="00C9474E"/>
    <w:rsid w:val="00C953FB"/>
    <w:rsid w:val="00CA5972"/>
    <w:rsid w:val="00CB5B48"/>
    <w:rsid w:val="00CB760E"/>
    <w:rsid w:val="00CC1048"/>
    <w:rsid w:val="00CC4A6A"/>
    <w:rsid w:val="00CD01E5"/>
    <w:rsid w:val="00CD6DEB"/>
    <w:rsid w:val="00CE5671"/>
    <w:rsid w:val="00CF409A"/>
    <w:rsid w:val="00D01CAF"/>
    <w:rsid w:val="00D04849"/>
    <w:rsid w:val="00D107F7"/>
    <w:rsid w:val="00D11FED"/>
    <w:rsid w:val="00D14191"/>
    <w:rsid w:val="00D24954"/>
    <w:rsid w:val="00D26481"/>
    <w:rsid w:val="00D27801"/>
    <w:rsid w:val="00D33C8B"/>
    <w:rsid w:val="00D44A14"/>
    <w:rsid w:val="00D63A37"/>
    <w:rsid w:val="00D6403A"/>
    <w:rsid w:val="00D67CB3"/>
    <w:rsid w:val="00D857A6"/>
    <w:rsid w:val="00D97B3B"/>
    <w:rsid w:val="00DA236F"/>
    <w:rsid w:val="00DC5051"/>
    <w:rsid w:val="00DD06E9"/>
    <w:rsid w:val="00DD2FFD"/>
    <w:rsid w:val="00DD4137"/>
    <w:rsid w:val="00DD674F"/>
    <w:rsid w:val="00DE076A"/>
    <w:rsid w:val="00DE1702"/>
    <w:rsid w:val="00DE5210"/>
    <w:rsid w:val="00DE5D5E"/>
    <w:rsid w:val="00DF02F2"/>
    <w:rsid w:val="00DF1B3F"/>
    <w:rsid w:val="00E10110"/>
    <w:rsid w:val="00E1314F"/>
    <w:rsid w:val="00E13C2C"/>
    <w:rsid w:val="00E16125"/>
    <w:rsid w:val="00E2592B"/>
    <w:rsid w:val="00E31DFC"/>
    <w:rsid w:val="00E324DE"/>
    <w:rsid w:val="00E33509"/>
    <w:rsid w:val="00E35780"/>
    <w:rsid w:val="00E4050F"/>
    <w:rsid w:val="00E4399F"/>
    <w:rsid w:val="00E747AE"/>
    <w:rsid w:val="00E85674"/>
    <w:rsid w:val="00E859D5"/>
    <w:rsid w:val="00E93109"/>
    <w:rsid w:val="00E94EEE"/>
    <w:rsid w:val="00E94F02"/>
    <w:rsid w:val="00E96E5F"/>
    <w:rsid w:val="00E96FC2"/>
    <w:rsid w:val="00E97070"/>
    <w:rsid w:val="00EA28C8"/>
    <w:rsid w:val="00EA500A"/>
    <w:rsid w:val="00EA5922"/>
    <w:rsid w:val="00EB17E9"/>
    <w:rsid w:val="00EB1C6A"/>
    <w:rsid w:val="00EB5A71"/>
    <w:rsid w:val="00EB6E03"/>
    <w:rsid w:val="00F00165"/>
    <w:rsid w:val="00F0399D"/>
    <w:rsid w:val="00F1077D"/>
    <w:rsid w:val="00F13C57"/>
    <w:rsid w:val="00F1628F"/>
    <w:rsid w:val="00F16F41"/>
    <w:rsid w:val="00F17429"/>
    <w:rsid w:val="00F17430"/>
    <w:rsid w:val="00F25834"/>
    <w:rsid w:val="00F3394C"/>
    <w:rsid w:val="00F4790D"/>
    <w:rsid w:val="00F5042B"/>
    <w:rsid w:val="00F51BA0"/>
    <w:rsid w:val="00F5775D"/>
    <w:rsid w:val="00F6209C"/>
    <w:rsid w:val="00F63606"/>
    <w:rsid w:val="00F65110"/>
    <w:rsid w:val="00F65948"/>
    <w:rsid w:val="00F73E9F"/>
    <w:rsid w:val="00F820A2"/>
    <w:rsid w:val="00F868A8"/>
    <w:rsid w:val="00FA0CDD"/>
    <w:rsid w:val="00FA387C"/>
    <w:rsid w:val="00FB29F9"/>
    <w:rsid w:val="00FB6467"/>
    <w:rsid w:val="00FC0292"/>
    <w:rsid w:val="00FC06A3"/>
    <w:rsid w:val="00FC16AD"/>
    <w:rsid w:val="00FC3C1C"/>
    <w:rsid w:val="00FC65EA"/>
    <w:rsid w:val="00FD065F"/>
    <w:rsid w:val="00FD1C78"/>
    <w:rsid w:val="00FE073A"/>
    <w:rsid w:val="00FE2227"/>
    <w:rsid w:val="00FE6500"/>
    <w:rsid w:val="00FF30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53FC9"/>
  <w15:docId w15:val="{C1B6CF7C-66DC-4BA2-A9AF-2B352B8C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6"/>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msonormalcxspmiddle">
    <w:name w:val="msonormalcxspmiddle"/>
    <w:basedOn w:val="Normal"/>
    <w:rsid w:val="002B710F"/>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rsid w:val="00BA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FF2"/>
    <w:rPr>
      <w:rFonts w:ascii="Tahoma" w:hAnsi="Tahoma" w:cs="Tahoma"/>
      <w:sz w:val="16"/>
      <w:szCs w:val="16"/>
    </w:rPr>
  </w:style>
  <w:style w:type="character" w:customStyle="1" w:styleId="BalloonTextChar">
    <w:name w:val="Balloon Text Char"/>
    <w:basedOn w:val="DefaultParagraphFont"/>
    <w:link w:val="BalloonText"/>
    <w:rsid w:val="00172FF2"/>
    <w:rPr>
      <w:rFonts w:ascii="Tahoma" w:eastAsia="Calibri" w:hAnsi="Tahoma" w:cs="Tahoma"/>
      <w:color w:val="000000"/>
      <w:sz w:val="16"/>
      <w:szCs w:val="16"/>
    </w:rPr>
  </w:style>
  <w:style w:type="character" w:styleId="PlaceholderText">
    <w:name w:val="Placeholder Text"/>
    <w:basedOn w:val="DefaultParagraphFont"/>
    <w:uiPriority w:val="99"/>
    <w:semiHidden/>
    <w:rsid w:val="00172FF2"/>
    <w:rPr>
      <w:color w:val="808080"/>
    </w:rPr>
  </w:style>
  <w:style w:type="paragraph" w:styleId="Header">
    <w:name w:val="header"/>
    <w:basedOn w:val="Normal"/>
    <w:link w:val="HeaderChar"/>
    <w:rsid w:val="00215700"/>
    <w:pPr>
      <w:tabs>
        <w:tab w:val="center" w:pos="4680"/>
        <w:tab w:val="right" w:pos="9360"/>
      </w:tabs>
    </w:pPr>
  </w:style>
  <w:style w:type="character" w:customStyle="1" w:styleId="HeaderChar">
    <w:name w:val="Header Char"/>
    <w:basedOn w:val="DefaultParagraphFont"/>
    <w:link w:val="Header"/>
    <w:rsid w:val="00215700"/>
    <w:rPr>
      <w:rFonts w:ascii="Calibri" w:eastAsia="Calibri" w:hAnsi="Calibri" w:cs="Calibri"/>
      <w:color w:val="000000"/>
      <w:sz w:val="22"/>
      <w:szCs w:val="22"/>
    </w:rPr>
  </w:style>
  <w:style w:type="paragraph" w:styleId="Footer">
    <w:name w:val="footer"/>
    <w:basedOn w:val="Normal"/>
    <w:link w:val="FooterChar"/>
    <w:uiPriority w:val="99"/>
    <w:rsid w:val="00215700"/>
    <w:pPr>
      <w:tabs>
        <w:tab w:val="center" w:pos="4680"/>
        <w:tab w:val="right" w:pos="9360"/>
      </w:tabs>
    </w:pPr>
  </w:style>
  <w:style w:type="character" w:customStyle="1" w:styleId="FooterChar">
    <w:name w:val="Footer Char"/>
    <w:basedOn w:val="DefaultParagraphFont"/>
    <w:link w:val="Footer"/>
    <w:uiPriority w:val="99"/>
    <w:rsid w:val="00215700"/>
    <w:rPr>
      <w:rFonts w:ascii="Calibri" w:eastAsia="Calibri" w:hAnsi="Calibri" w:cs="Calibri"/>
      <w:color w:val="000000"/>
      <w:sz w:val="22"/>
      <w:szCs w:val="22"/>
    </w:rPr>
  </w:style>
  <w:style w:type="paragraph" w:styleId="ListParagraph">
    <w:name w:val="List Paragraph"/>
    <w:basedOn w:val="Normal"/>
    <w:uiPriority w:val="34"/>
    <w:qFormat/>
    <w:rsid w:val="00397119"/>
    <w:pPr>
      <w:ind w:left="720"/>
      <w:contextualSpacing/>
    </w:pPr>
  </w:style>
  <w:style w:type="character" w:styleId="CommentReference">
    <w:name w:val="annotation reference"/>
    <w:basedOn w:val="DefaultParagraphFont"/>
    <w:rsid w:val="00DF02F2"/>
    <w:rPr>
      <w:sz w:val="18"/>
      <w:szCs w:val="18"/>
    </w:rPr>
  </w:style>
  <w:style w:type="paragraph" w:styleId="CommentText">
    <w:name w:val="annotation text"/>
    <w:basedOn w:val="Normal"/>
    <w:link w:val="CommentTextChar"/>
    <w:rsid w:val="00DF02F2"/>
    <w:rPr>
      <w:sz w:val="24"/>
      <w:szCs w:val="24"/>
    </w:rPr>
  </w:style>
  <w:style w:type="character" w:customStyle="1" w:styleId="CommentTextChar">
    <w:name w:val="Comment Text Char"/>
    <w:basedOn w:val="DefaultParagraphFont"/>
    <w:link w:val="CommentText"/>
    <w:rsid w:val="00DF02F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F02F2"/>
    <w:rPr>
      <w:b/>
      <w:bCs/>
      <w:sz w:val="20"/>
      <w:szCs w:val="20"/>
    </w:rPr>
  </w:style>
  <w:style w:type="character" w:customStyle="1" w:styleId="CommentSubjectChar">
    <w:name w:val="Comment Subject Char"/>
    <w:basedOn w:val="CommentTextChar"/>
    <w:link w:val="CommentSubject"/>
    <w:rsid w:val="00DF02F2"/>
    <w:rPr>
      <w:rFonts w:ascii="Calibri" w:eastAsia="Calibri" w:hAnsi="Calibri" w:cs="Calibri"/>
      <w:b/>
      <w:bCs/>
      <w:color w:val="000000"/>
      <w:sz w:val="24"/>
      <w:szCs w:val="24"/>
    </w:rPr>
  </w:style>
  <w:style w:type="character" w:styleId="Hyperlink">
    <w:name w:val="Hyperlink"/>
    <w:basedOn w:val="DefaultParagraphFont"/>
    <w:rsid w:val="00F17430"/>
    <w:rPr>
      <w:color w:val="0000FF" w:themeColor="hyperlink"/>
      <w:u w:val="single"/>
    </w:rPr>
  </w:style>
  <w:style w:type="character" w:styleId="PageNumber">
    <w:name w:val="page number"/>
    <w:basedOn w:val="DefaultParagraphFont"/>
    <w:rsid w:val="009E45AC"/>
  </w:style>
  <w:style w:type="paragraph" w:styleId="NoSpacing">
    <w:name w:val="No Spacing"/>
    <w:uiPriority w:val="1"/>
    <w:qFormat/>
    <w:rsid w:val="00A779F0"/>
    <w:rPr>
      <w:rFonts w:ascii="Calibri" w:eastAsia="Calibri" w:hAnsi="Calibri" w:cs="Calibri"/>
      <w:color w:val="000000"/>
      <w:sz w:val="22"/>
      <w:szCs w:val="22"/>
    </w:rPr>
  </w:style>
  <w:style w:type="character" w:styleId="Strong">
    <w:name w:val="Strong"/>
    <w:uiPriority w:val="22"/>
    <w:qFormat/>
    <w:rsid w:val="00901A4E"/>
    <w:rPr>
      <w:b/>
      <w:bCs/>
    </w:rPr>
  </w:style>
  <w:style w:type="paragraph" w:customStyle="1" w:styleId="Normal1">
    <w:name w:val="Normal1"/>
    <w:rsid w:val="00EB5A71"/>
    <w:rPr>
      <w:color w:val="000000"/>
      <w:sz w:val="24"/>
      <w:szCs w:val="24"/>
    </w:rPr>
  </w:style>
  <w:style w:type="paragraph" w:customStyle="1" w:styleId="Default">
    <w:name w:val="Default"/>
    <w:rsid w:val="00DF1B3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868A8"/>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028">
      <w:bodyDiv w:val="1"/>
      <w:marLeft w:val="0"/>
      <w:marRight w:val="0"/>
      <w:marTop w:val="0"/>
      <w:marBottom w:val="0"/>
      <w:divBdr>
        <w:top w:val="none" w:sz="0" w:space="0" w:color="auto"/>
        <w:left w:val="none" w:sz="0" w:space="0" w:color="auto"/>
        <w:bottom w:val="none" w:sz="0" w:space="0" w:color="auto"/>
        <w:right w:val="none" w:sz="0" w:space="0" w:color="auto"/>
      </w:divBdr>
    </w:div>
    <w:div w:id="114908929">
      <w:bodyDiv w:val="1"/>
      <w:marLeft w:val="0"/>
      <w:marRight w:val="0"/>
      <w:marTop w:val="0"/>
      <w:marBottom w:val="0"/>
      <w:divBdr>
        <w:top w:val="none" w:sz="0" w:space="0" w:color="auto"/>
        <w:left w:val="none" w:sz="0" w:space="0" w:color="auto"/>
        <w:bottom w:val="none" w:sz="0" w:space="0" w:color="auto"/>
        <w:right w:val="none" w:sz="0" w:space="0" w:color="auto"/>
      </w:divBdr>
    </w:div>
    <w:div w:id="152918183">
      <w:bodyDiv w:val="1"/>
      <w:marLeft w:val="0"/>
      <w:marRight w:val="0"/>
      <w:marTop w:val="0"/>
      <w:marBottom w:val="0"/>
      <w:divBdr>
        <w:top w:val="none" w:sz="0" w:space="0" w:color="auto"/>
        <w:left w:val="none" w:sz="0" w:space="0" w:color="auto"/>
        <w:bottom w:val="none" w:sz="0" w:space="0" w:color="auto"/>
        <w:right w:val="none" w:sz="0" w:space="0" w:color="auto"/>
      </w:divBdr>
    </w:div>
    <w:div w:id="335227902">
      <w:bodyDiv w:val="1"/>
      <w:marLeft w:val="0"/>
      <w:marRight w:val="0"/>
      <w:marTop w:val="0"/>
      <w:marBottom w:val="0"/>
      <w:divBdr>
        <w:top w:val="none" w:sz="0" w:space="0" w:color="auto"/>
        <w:left w:val="none" w:sz="0" w:space="0" w:color="auto"/>
        <w:bottom w:val="none" w:sz="0" w:space="0" w:color="auto"/>
        <w:right w:val="none" w:sz="0" w:space="0" w:color="auto"/>
      </w:divBdr>
    </w:div>
    <w:div w:id="524827922">
      <w:bodyDiv w:val="1"/>
      <w:marLeft w:val="0"/>
      <w:marRight w:val="0"/>
      <w:marTop w:val="0"/>
      <w:marBottom w:val="0"/>
      <w:divBdr>
        <w:top w:val="none" w:sz="0" w:space="0" w:color="auto"/>
        <w:left w:val="none" w:sz="0" w:space="0" w:color="auto"/>
        <w:bottom w:val="none" w:sz="0" w:space="0" w:color="auto"/>
        <w:right w:val="none" w:sz="0" w:space="0" w:color="auto"/>
      </w:divBdr>
    </w:div>
    <w:div w:id="545021107">
      <w:bodyDiv w:val="1"/>
      <w:marLeft w:val="0"/>
      <w:marRight w:val="0"/>
      <w:marTop w:val="0"/>
      <w:marBottom w:val="0"/>
      <w:divBdr>
        <w:top w:val="none" w:sz="0" w:space="0" w:color="auto"/>
        <w:left w:val="none" w:sz="0" w:space="0" w:color="auto"/>
        <w:bottom w:val="none" w:sz="0" w:space="0" w:color="auto"/>
        <w:right w:val="none" w:sz="0" w:space="0" w:color="auto"/>
      </w:divBdr>
    </w:div>
    <w:div w:id="551621947">
      <w:bodyDiv w:val="1"/>
      <w:marLeft w:val="0"/>
      <w:marRight w:val="0"/>
      <w:marTop w:val="0"/>
      <w:marBottom w:val="0"/>
      <w:divBdr>
        <w:top w:val="none" w:sz="0" w:space="0" w:color="auto"/>
        <w:left w:val="none" w:sz="0" w:space="0" w:color="auto"/>
        <w:bottom w:val="none" w:sz="0" w:space="0" w:color="auto"/>
        <w:right w:val="none" w:sz="0" w:space="0" w:color="auto"/>
      </w:divBdr>
    </w:div>
    <w:div w:id="607591279">
      <w:bodyDiv w:val="1"/>
      <w:marLeft w:val="0"/>
      <w:marRight w:val="0"/>
      <w:marTop w:val="0"/>
      <w:marBottom w:val="0"/>
      <w:divBdr>
        <w:top w:val="none" w:sz="0" w:space="0" w:color="auto"/>
        <w:left w:val="none" w:sz="0" w:space="0" w:color="auto"/>
        <w:bottom w:val="none" w:sz="0" w:space="0" w:color="auto"/>
        <w:right w:val="none" w:sz="0" w:space="0" w:color="auto"/>
      </w:divBdr>
    </w:div>
    <w:div w:id="895968789">
      <w:bodyDiv w:val="1"/>
      <w:marLeft w:val="0"/>
      <w:marRight w:val="0"/>
      <w:marTop w:val="0"/>
      <w:marBottom w:val="0"/>
      <w:divBdr>
        <w:top w:val="none" w:sz="0" w:space="0" w:color="auto"/>
        <w:left w:val="none" w:sz="0" w:space="0" w:color="auto"/>
        <w:bottom w:val="none" w:sz="0" w:space="0" w:color="auto"/>
        <w:right w:val="none" w:sz="0" w:space="0" w:color="auto"/>
      </w:divBdr>
    </w:div>
    <w:div w:id="978849383">
      <w:bodyDiv w:val="1"/>
      <w:marLeft w:val="0"/>
      <w:marRight w:val="0"/>
      <w:marTop w:val="0"/>
      <w:marBottom w:val="0"/>
      <w:divBdr>
        <w:top w:val="none" w:sz="0" w:space="0" w:color="auto"/>
        <w:left w:val="none" w:sz="0" w:space="0" w:color="auto"/>
        <w:bottom w:val="none" w:sz="0" w:space="0" w:color="auto"/>
        <w:right w:val="none" w:sz="0" w:space="0" w:color="auto"/>
      </w:divBdr>
    </w:div>
    <w:div w:id="1105419429">
      <w:bodyDiv w:val="1"/>
      <w:marLeft w:val="0"/>
      <w:marRight w:val="0"/>
      <w:marTop w:val="0"/>
      <w:marBottom w:val="0"/>
      <w:divBdr>
        <w:top w:val="none" w:sz="0" w:space="0" w:color="auto"/>
        <w:left w:val="none" w:sz="0" w:space="0" w:color="auto"/>
        <w:bottom w:val="none" w:sz="0" w:space="0" w:color="auto"/>
        <w:right w:val="none" w:sz="0" w:space="0" w:color="auto"/>
      </w:divBdr>
    </w:div>
    <w:div w:id="1178273538">
      <w:bodyDiv w:val="1"/>
      <w:marLeft w:val="0"/>
      <w:marRight w:val="0"/>
      <w:marTop w:val="0"/>
      <w:marBottom w:val="0"/>
      <w:divBdr>
        <w:top w:val="none" w:sz="0" w:space="0" w:color="auto"/>
        <w:left w:val="none" w:sz="0" w:space="0" w:color="auto"/>
        <w:bottom w:val="none" w:sz="0" w:space="0" w:color="auto"/>
        <w:right w:val="none" w:sz="0" w:space="0" w:color="auto"/>
      </w:divBdr>
    </w:div>
    <w:div w:id="1396856649">
      <w:bodyDiv w:val="1"/>
      <w:marLeft w:val="0"/>
      <w:marRight w:val="0"/>
      <w:marTop w:val="0"/>
      <w:marBottom w:val="0"/>
      <w:divBdr>
        <w:top w:val="none" w:sz="0" w:space="0" w:color="auto"/>
        <w:left w:val="none" w:sz="0" w:space="0" w:color="auto"/>
        <w:bottom w:val="none" w:sz="0" w:space="0" w:color="auto"/>
        <w:right w:val="none" w:sz="0" w:space="0" w:color="auto"/>
      </w:divBdr>
    </w:div>
    <w:div w:id="1430079282">
      <w:bodyDiv w:val="1"/>
      <w:marLeft w:val="0"/>
      <w:marRight w:val="0"/>
      <w:marTop w:val="0"/>
      <w:marBottom w:val="0"/>
      <w:divBdr>
        <w:top w:val="none" w:sz="0" w:space="0" w:color="auto"/>
        <w:left w:val="none" w:sz="0" w:space="0" w:color="auto"/>
        <w:bottom w:val="none" w:sz="0" w:space="0" w:color="auto"/>
        <w:right w:val="none" w:sz="0" w:space="0" w:color="auto"/>
      </w:divBdr>
    </w:div>
    <w:div w:id="1478034724">
      <w:bodyDiv w:val="1"/>
      <w:marLeft w:val="0"/>
      <w:marRight w:val="0"/>
      <w:marTop w:val="0"/>
      <w:marBottom w:val="0"/>
      <w:divBdr>
        <w:top w:val="none" w:sz="0" w:space="0" w:color="auto"/>
        <w:left w:val="none" w:sz="0" w:space="0" w:color="auto"/>
        <w:bottom w:val="none" w:sz="0" w:space="0" w:color="auto"/>
        <w:right w:val="none" w:sz="0" w:space="0" w:color="auto"/>
      </w:divBdr>
    </w:div>
    <w:div w:id="1605570850">
      <w:bodyDiv w:val="1"/>
      <w:marLeft w:val="0"/>
      <w:marRight w:val="0"/>
      <w:marTop w:val="0"/>
      <w:marBottom w:val="0"/>
      <w:divBdr>
        <w:top w:val="none" w:sz="0" w:space="0" w:color="auto"/>
        <w:left w:val="none" w:sz="0" w:space="0" w:color="auto"/>
        <w:bottom w:val="none" w:sz="0" w:space="0" w:color="auto"/>
        <w:right w:val="none" w:sz="0" w:space="0" w:color="auto"/>
      </w:divBdr>
    </w:div>
    <w:div w:id="1612933942">
      <w:bodyDiv w:val="1"/>
      <w:marLeft w:val="0"/>
      <w:marRight w:val="0"/>
      <w:marTop w:val="0"/>
      <w:marBottom w:val="0"/>
      <w:divBdr>
        <w:top w:val="none" w:sz="0" w:space="0" w:color="auto"/>
        <w:left w:val="none" w:sz="0" w:space="0" w:color="auto"/>
        <w:bottom w:val="none" w:sz="0" w:space="0" w:color="auto"/>
        <w:right w:val="none" w:sz="0" w:space="0" w:color="auto"/>
      </w:divBdr>
    </w:div>
    <w:div w:id="1726175544">
      <w:bodyDiv w:val="1"/>
      <w:marLeft w:val="0"/>
      <w:marRight w:val="0"/>
      <w:marTop w:val="0"/>
      <w:marBottom w:val="0"/>
      <w:divBdr>
        <w:top w:val="none" w:sz="0" w:space="0" w:color="auto"/>
        <w:left w:val="none" w:sz="0" w:space="0" w:color="auto"/>
        <w:bottom w:val="none" w:sz="0" w:space="0" w:color="auto"/>
        <w:right w:val="none" w:sz="0" w:space="0" w:color="auto"/>
      </w:divBdr>
    </w:div>
    <w:div w:id="1758867596">
      <w:bodyDiv w:val="1"/>
      <w:marLeft w:val="0"/>
      <w:marRight w:val="0"/>
      <w:marTop w:val="0"/>
      <w:marBottom w:val="0"/>
      <w:divBdr>
        <w:top w:val="none" w:sz="0" w:space="0" w:color="auto"/>
        <w:left w:val="none" w:sz="0" w:space="0" w:color="auto"/>
        <w:bottom w:val="none" w:sz="0" w:space="0" w:color="auto"/>
        <w:right w:val="none" w:sz="0" w:space="0" w:color="auto"/>
      </w:divBdr>
    </w:div>
    <w:div w:id="1799103088">
      <w:bodyDiv w:val="1"/>
      <w:marLeft w:val="0"/>
      <w:marRight w:val="0"/>
      <w:marTop w:val="0"/>
      <w:marBottom w:val="0"/>
      <w:divBdr>
        <w:top w:val="none" w:sz="0" w:space="0" w:color="auto"/>
        <w:left w:val="none" w:sz="0" w:space="0" w:color="auto"/>
        <w:bottom w:val="none" w:sz="0" w:space="0" w:color="auto"/>
        <w:right w:val="none" w:sz="0" w:space="0" w:color="auto"/>
      </w:divBdr>
    </w:div>
    <w:div w:id="2072657909">
      <w:bodyDiv w:val="1"/>
      <w:marLeft w:val="0"/>
      <w:marRight w:val="0"/>
      <w:marTop w:val="0"/>
      <w:marBottom w:val="0"/>
      <w:divBdr>
        <w:top w:val="none" w:sz="0" w:space="0" w:color="auto"/>
        <w:left w:val="none" w:sz="0" w:space="0" w:color="auto"/>
        <w:bottom w:val="none" w:sz="0" w:space="0" w:color="auto"/>
        <w:right w:val="none" w:sz="0" w:space="0" w:color="auto"/>
      </w:divBdr>
    </w:div>
    <w:div w:id="2078018098">
      <w:bodyDiv w:val="1"/>
      <w:marLeft w:val="0"/>
      <w:marRight w:val="0"/>
      <w:marTop w:val="0"/>
      <w:marBottom w:val="0"/>
      <w:divBdr>
        <w:top w:val="none" w:sz="0" w:space="0" w:color="auto"/>
        <w:left w:val="none" w:sz="0" w:space="0" w:color="auto"/>
        <w:bottom w:val="none" w:sz="0" w:space="0" w:color="auto"/>
        <w:right w:val="none" w:sz="0" w:space="0" w:color="auto"/>
      </w:divBdr>
    </w:div>
    <w:div w:id="2081247511">
      <w:bodyDiv w:val="1"/>
      <w:marLeft w:val="0"/>
      <w:marRight w:val="0"/>
      <w:marTop w:val="0"/>
      <w:marBottom w:val="0"/>
      <w:divBdr>
        <w:top w:val="none" w:sz="0" w:space="0" w:color="auto"/>
        <w:left w:val="none" w:sz="0" w:space="0" w:color="auto"/>
        <w:bottom w:val="none" w:sz="0" w:space="0" w:color="auto"/>
        <w:right w:val="none" w:sz="0" w:space="0" w:color="auto"/>
      </w:divBdr>
    </w:div>
    <w:div w:id="214237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4AA363AB7C64D9D12642ACAD43F22" ma:contentTypeVersion="4" ma:contentTypeDescription="Create a new document." ma:contentTypeScope="" ma:versionID="29f846f9648dd31de364c1babab63c9e">
  <xsd:schema xmlns:xsd="http://www.w3.org/2001/XMLSchema" xmlns:xs="http://www.w3.org/2001/XMLSchema" xmlns:p="http://schemas.microsoft.com/office/2006/metadata/properties" xmlns:ns2="4d28e658-4481-468c-a818-91ad43a6ddc0" xmlns:ns3="414d5f95-cbb3-4223-822f-10b97c44e8cc" targetNamespace="http://schemas.microsoft.com/office/2006/metadata/properties" ma:root="true" ma:fieldsID="67004ced1f9a04a25f83c04bf6811fec" ns2:_="" ns3:_="">
    <xsd:import namespace="4d28e658-4481-468c-a818-91ad43a6ddc0"/>
    <xsd:import namespace="414d5f95-cbb3-4223-822f-10b97c44e8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8e658-4481-468c-a818-91ad43a6d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5f95-cbb3-4223-822f-10b97c44e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831F8-A111-4B86-98AB-87BBCD90A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8e658-4481-468c-a818-91ad43a6ddc0"/>
    <ds:schemaRef ds:uri="414d5f95-cbb3-4223-822f-10b97c44e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84768-BE8C-46B2-BB26-19F8778A7EF5}">
  <ds:schemaRefs>
    <ds:schemaRef ds:uri="http://schemas.microsoft.com/sharepoint/v3/contenttype/forms"/>
  </ds:schemaRefs>
</ds:datastoreItem>
</file>

<file path=customXml/itemProps3.xml><?xml version="1.0" encoding="utf-8"?>
<ds:datastoreItem xmlns:ds="http://schemas.openxmlformats.org/officeDocument/2006/customXml" ds:itemID="{172C46D2-1ABA-45FF-8F0C-67B0EC74C499}">
  <ds:schemaRefs>
    <ds:schemaRef ds:uri="http://schemas.openxmlformats.org/officeDocument/2006/bibliography"/>
  </ds:schemaRefs>
</ds:datastoreItem>
</file>

<file path=customXml/itemProps4.xml><?xml version="1.0" encoding="utf-8"?>
<ds:datastoreItem xmlns:ds="http://schemas.openxmlformats.org/officeDocument/2006/customXml" ds:itemID="{113CCE3B-8A38-41DA-BC4D-B91AEB9AA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24049</CharactersWithSpaces>
  <SharedDoc>false</SharedDoc>
  <HLinks>
    <vt:vector size="12" baseType="variant">
      <vt:variant>
        <vt:i4>5570653</vt:i4>
      </vt:variant>
      <vt:variant>
        <vt:i4>2091</vt:i4>
      </vt:variant>
      <vt:variant>
        <vt:i4>1025</vt:i4>
      </vt:variant>
      <vt:variant>
        <vt:i4>1</vt:i4>
      </vt:variant>
      <vt:variant>
        <vt:lpwstr>Image_0</vt:lpwstr>
      </vt:variant>
      <vt:variant>
        <vt:lpwstr/>
      </vt:variant>
      <vt:variant>
        <vt:i4>5570652</vt:i4>
      </vt:variant>
      <vt:variant>
        <vt:i4>160395</vt:i4>
      </vt:variant>
      <vt:variant>
        <vt:i4>1026</vt:i4>
      </vt:variant>
      <vt:variant>
        <vt:i4>1</vt:i4>
      </vt:variant>
      <vt:variant>
        <vt:lpwstr>Image_1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Douk</dc:creator>
  <cp:lastModifiedBy>Martha Jasso</cp:lastModifiedBy>
  <cp:revision>2</cp:revision>
  <cp:lastPrinted>2016-08-16T16:24:00Z</cp:lastPrinted>
  <dcterms:created xsi:type="dcterms:W3CDTF">2024-03-13T23:12:00Z</dcterms:created>
  <dcterms:modified xsi:type="dcterms:W3CDTF">2024-03-13T23:12:00Z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0x010100AF24AA363AB7C64D9D12642ACAD43F22</vt:lpwstr>
  </property>
</Properties>
</file>